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14"/>
      </w:tblGrid>
      <w:tr w:rsidR="003111DF" w:rsidRPr="00B92196" w14:paraId="51569C12" w14:textId="77777777" w:rsidTr="0031713C">
        <w:trPr>
          <w:trHeight w:val="2880"/>
          <w:jc w:val="center"/>
        </w:trPr>
        <w:tc>
          <w:tcPr>
            <w:tcW w:w="5000" w:type="pct"/>
          </w:tcPr>
          <w:p w14:paraId="762D495D" w14:textId="77777777" w:rsidR="009D6D72" w:rsidRPr="00B92196" w:rsidRDefault="009D6D72" w:rsidP="0031713C">
            <w:pPr>
              <w:rPr>
                <w:rFonts w:ascii="Calibri Light" w:hAnsi="Calibri Light"/>
                <w:b/>
                <w:noProof w:val="0"/>
                <w:lang w:val="hr-HR"/>
              </w:rPr>
            </w:pPr>
            <w:bookmarkStart w:id="0" w:name="_GoBack"/>
            <w:bookmarkEnd w:id="0"/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J</w:t>
            </w:r>
            <w:r w:rsidR="004A43C1"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EDNOSTAVNA 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NABAVA</w:t>
            </w:r>
          </w:p>
          <w:p w14:paraId="42646780" w14:textId="77777777" w:rsidR="009D6D72" w:rsidRPr="00B92196" w:rsidRDefault="009D6D72" w:rsidP="0031713C">
            <w:pPr>
              <w:ind w:left="-180"/>
              <w:rPr>
                <w:rFonts w:ascii="Calibri Light" w:hAnsi="Calibri Light"/>
                <w:b/>
                <w:noProof w:val="0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   </w:t>
            </w:r>
          </w:p>
          <w:p w14:paraId="20E376F0" w14:textId="33F268AA" w:rsidR="009D6D72" w:rsidRPr="00B92196" w:rsidRDefault="009D6D72" w:rsidP="005E2797">
            <w:pPr>
              <w:ind w:hanging="180"/>
              <w:rPr>
                <w:rFonts w:ascii="Calibri Light" w:hAnsi="Calibri Light"/>
                <w:b/>
                <w:noProof w:val="0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   Evidencijski broj: </w:t>
            </w:r>
            <w:r w:rsidR="004A43C1" w:rsidRPr="00B92196">
              <w:rPr>
                <w:rFonts w:ascii="Calibri Light" w:hAnsi="Calibri Light"/>
                <w:b/>
                <w:noProof w:val="0"/>
                <w:lang w:val="hr-HR"/>
              </w:rPr>
              <w:t xml:space="preserve">EVB 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0</w:t>
            </w:r>
            <w:r w:rsidR="009500F9">
              <w:rPr>
                <w:rFonts w:ascii="Calibri Light" w:hAnsi="Calibri Light"/>
                <w:b/>
                <w:noProof w:val="0"/>
                <w:lang w:val="hr-HR"/>
              </w:rPr>
              <w:t>78</w:t>
            </w:r>
            <w:r w:rsidRPr="00B92196">
              <w:rPr>
                <w:rFonts w:ascii="Calibri Light" w:hAnsi="Calibri Light"/>
                <w:b/>
                <w:noProof w:val="0"/>
                <w:lang w:val="hr-HR"/>
              </w:rPr>
              <w:t>-1</w:t>
            </w:r>
            <w:r w:rsidR="00F20B30" w:rsidRPr="00B92196">
              <w:rPr>
                <w:rFonts w:ascii="Calibri Light" w:hAnsi="Calibri Light"/>
                <w:b/>
                <w:noProof w:val="0"/>
                <w:lang w:val="hr-HR"/>
              </w:rPr>
              <w:t>7</w:t>
            </w:r>
          </w:p>
        </w:tc>
      </w:tr>
      <w:tr w:rsidR="004A43C1" w:rsidRPr="00B92196" w14:paraId="6FBE7E08" w14:textId="77777777" w:rsidTr="0031713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2AE31F0" w14:textId="77777777" w:rsidR="009D6D72" w:rsidRPr="00B92196" w:rsidRDefault="004A43C1" w:rsidP="004A43C1">
            <w:pPr>
              <w:pStyle w:val="NoSpacing"/>
              <w:jc w:val="center"/>
              <w:rPr>
                <w:rFonts w:ascii="Calibri Light" w:hAnsi="Calibri Light"/>
                <w:b/>
                <w:noProof w:val="0"/>
                <w:sz w:val="52"/>
                <w:szCs w:val="52"/>
                <w:lang w:val="hr-HR"/>
              </w:rPr>
            </w:pPr>
            <w:r w:rsidRPr="00B92196">
              <w:rPr>
                <w:rFonts w:ascii="Calibri Light" w:hAnsi="Calibri Light"/>
                <w:b/>
                <w:noProof w:val="0"/>
                <w:sz w:val="52"/>
                <w:szCs w:val="52"/>
                <w:lang w:val="hr-HR"/>
              </w:rPr>
              <w:t>POZIV NA DOSTAVU PONUDA</w:t>
            </w:r>
          </w:p>
        </w:tc>
      </w:tr>
      <w:tr w:rsidR="009D6D72" w:rsidRPr="00B92196" w14:paraId="4E0B3B76" w14:textId="77777777" w:rsidTr="0031713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9F5DB70" w14:textId="77777777" w:rsidR="009D6D72" w:rsidRPr="00B92196" w:rsidRDefault="009C4D8A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  <w:r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>u</w:t>
            </w:r>
            <w:r w:rsidR="009D6D72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 postupku j</w:t>
            </w:r>
            <w:r w:rsidR="004A43C1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>ednostavne</w:t>
            </w:r>
            <w:r w:rsidR="009D6D72" w:rsidRPr="00B92196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 nabave </w:t>
            </w:r>
          </w:p>
          <w:p w14:paraId="67F0430F" w14:textId="51A87DDA" w:rsidR="009D6D72" w:rsidRPr="00B92196" w:rsidRDefault="00C1246C" w:rsidP="00A23C5A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  <w:bookmarkStart w:id="1" w:name="_Hlk501460546"/>
            <w:r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 xml:space="preserve">usluga </w:t>
            </w:r>
            <w:r w:rsidR="009500F9" w:rsidRPr="009500F9"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  <w:t>izrade energetskog pregleda velikih poduzeća</w:t>
            </w:r>
          </w:p>
          <w:bookmarkEnd w:id="1"/>
          <w:p w14:paraId="07497B88" w14:textId="77777777" w:rsidR="00710F85" w:rsidRPr="00B92196" w:rsidRDefault="00710F85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</w:p>
          <w:p w14:paraId="2914C528" w14:textId="77777777" w:rsidR="00710F85" w:rsidRPr="00B92196" w:rsidRDefault="00710F85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</w:p>
          <w:p w14:paraId="1CDC6494" w14:textId="77777777" w:rsidR="00710F85" w:rsidRPr="00B92196" w:rsidRDefault="00710F85" w:rsidP="0031713C">
            <w:pPr>
              <w:pStyle w:val="NoSpacing"/>
              <w:jc w:val="center"/>
              <w:rPr>
                <w:rFonts w:ascii="Calibri Light" w:hAnsi="Calibri Light"/>
                <w:noProof w:val="0"/>
                <w:sz w:val="44"/>
                <w:szCs w:val="44"/>
                <w:lang w:val="hr-HR"/>
              </w:rPr>
            </w:pPr>
          </w:p>
        </w:tc>
      </w:tr>
      <w:tr w:rsidR="009D6D72" w:rsidRPr="00B92196" w14:paraId="1306757B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1FF4F277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noProof w:val="0"/>
                <w:color w:val="FF0000"/>
                <w:lang w:val="hr-HR"/>
              </w:rPr>
            </w:pPr>
          </w:p>
        </w:tc>
      </w:tr>
      <w:tr w:rsidR="009D6D72" w:rsidRPr="00B92196" w14:paraId="16CC8BF2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79D5B6A3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b/>
                <w:bCs/>
                <w:noProof w:val="0"/>
                <w:color w:val="FF0000"/>
                <w:lang w:val="hr-HR"/>
              </w:rPr>
            </w:pPr>
          </w:p>
        </w:tc>
      </w:tr>
      <w:tr w:rsidR="009D6D72" w:rsidRPr="00B92196" w14:paraId="5F23A7DC" w14:textId="77777777" w:rsidTr="0031713C">
        <w:trPr>
          <w:trHeight w:val="360"/>
          <w:jc w:val="center"/>
        </w:trPr>
        <w:tc>
          <w:tcPr>
            <w:tcW w:w="5000" w:type="pct"/>
            <w:vAlign w:val="center"/>
          </w:tcPr>
          <w:p w14:paraId="402178CA" w14:textId="77777777" w:rsidR="009D6D72" w:rsidRPr="00B92196" w:rsidRDefault="009D6D72" w:rsidP="0031713C">
            <w:pPr>
              <w:pStyle w:val="NoSpacing"/>
              <w:jc w:val="center"/>
              <w:rPr>
                <w:rFonts w:ascii="Calibri Light" w:hAnsi="Calibri Light"/>
                <w:b/>
                <w:bCs/>
                <w:noProof w:val="0"/>
                <w:color w:val="FF0000"/>
                <w:lang w:val="hr-HR"/>
              </w:rPr>
            </w:pPr>
          </w:p>
        </w:tc>
      </w:tr>
    </w:tbl>
    <w:p w14:paraId="75EB91E3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948B20A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24E31E26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38085C97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33D4DCF4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082D5D27" w14:textId="77777777" w:rsidR="00ED7583" w:rsidRPr="00B92196" w:rsidRDefault="00ED7583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4F5B52D8" w14:textId="77777777" w:rsidR="00F8568A" w:rsidRPr="00B92196" w:rsidRDefault="00F8568A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1B88E60D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DEE4607" w14:textId="77777777" w:rsidR="009D6D72" w:rsidRPr="00B92196" w:rsidRDefault="009D6D72" w:rsidP="009D6D72">
      <w:pPr>
        <w:rPr>
          <w:rFonts w:ascii="Calibri Light" w:hAnsi="Calibri Light"/>
          <w:noProof w:val="0"/>
          <w:color w:val="FF0000"/>
          <w:lang w:val="hr-HR"/>
        </w:rPr>
      </w:pPr>
    </w:p>
    <w:p w14:paraId="69017B6B" w14:textId="77777777" w:rsidR="00FA51D5" w:rsidRPr="00B92196" w:rsidRDefault="00FA51D5" w:rsidP="00FA51D5">
      <w:pPr>
        <w:ind w:left="-180"/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Zagreb</w:t>
      </w:r>
      <w:r w:rsidR="00A4390F" w:rsidRPr="00B92196">
        <w:rPr>
          <w:rFonts w:ascii="Calibri Light" w:hAnsi="Calibri Light"/>
          <w:b/>
          <w:noProof w:val="0"/>
          <w:szCs w:val="24"/>
          <w:lang w:val="hr-HR"/>
        </w:rPr>
        <w:t>,</w:t>
      </w:r>
    </w:p>
    <w:p w14:paraId="78E8A1E4" w14:textId="65E5C848" w:rsidR="004A43C1" w:rsidRDefault="001B58F2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  <w:r>
        <w:rPr>
          <w:rFonts w:ascii="Calibri Light" w:hAnsi="Calibri Light"/>
          <w:b/>
          <w:noProof w:val="0"/>
          <w:szCs w:val="24"/>
          <w:lang w:val="hr-HR"/>
        </w:rPr>
        <w:t>prosinac</w:t>
      </w:r>
      <w:r w:rsidR="00FA51D5" w:rsidRPr="00B92196">
        <w:rPr>
          <w:rFonts w:ascii="Calibri Light" w:hAnsi="Calibri Light"/>
          <w:b/>
          <w:noProof w:val="0"/>
          <w:szCs w:val="24"/>
          <w:lang w:val="hr-HR"/>
        </w:rPr>
        <w:t xml:space="preserve"> 201</w:t>
      </w:r>
      <w:r w:rsidR="00FB6042" w:rsidRPr="00B92196">
        <w:rPr>
          <w:rFonts w:ascii="Calibri Light" w:hAnsi="Calibri Light"/>
          <w:b/>
          <w:noProof w:val="0"/>
          <w:szCs w:val="24"/>
          <w:lang w:val="hr-HR"/>
        </w:rPr>
        <w:t>7</w:t>
      </w:r>
      <w:r w:rsidR="00FA51D5" w:rsidRPr="00B92196">
        <w:rPr>
          <w:rFonts w:ascii="Calibri Light" w:hAnsi="Calibri Light"/>
          <w:b/>
          <w:noProof w:val="0"/>
          <w:szCs w:val="24"/>
          <w:lang w:val="hr-HR"/>
        </w:rPr>
        <w:t>.</w:t>
      </w:r>
    </w:p>
    <w:p w14:paraId="621BE513" w14:textId="77777777" w:rsidR="00A23C5A" w:rsidRPr="00B92196" w:rsidRDefault="00A23C5A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p w14:paraId="0F97A8DC" w14:textId="77777777" w:rsidR="004A43C1" w:rsidRPr="00B92196" w:rsidRDefault="004A43C1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lastRenderedPageBreak/>
        <w:t>OPĆI PODACI</w:t>
      </w:r>
    </w:p>
    <w:p w14:paraId="4835AB4E" w14:textId="77777777" w:rsidR="004A43C1" w:rsidRPr="00B92196" w:rsidRDefault="004A43C1" w:rsidP="004A43C1">
      <w:pPr>
        <w:jc w:val="center"/>
        <w:rPr>
          <w:rFonts w:ascii="Calibri Light" w:hAnsi="Calibri Light"/>
          <w:b/>
          <w:noProof w:val="0"/>
          <w:szCs w:val="24"/>
          <w:lang w:val="hr-HR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14"/>
      </w:tblGrid>
      <w:tr w:rsidR="009D6D72" w:rsidRPr="00B92196" w14:paraId="7ED609C4" w14:textId="77777777" w:rsidTr="0031713C">
        <w:tc>
          <w:tcPr>
            <w:tcW w:w="5000" w:type="pct"/>
          </w:tcPr>
          <w:p w14:paraId="4DF9AFB1" w14:textId="77777777" w:rsidR="009D6D72" w:rsidRPr="00B92196" w:rsidRDefault="009D6D72" w:rsidP="0031713C">
            <w:pPr>
              <w:pStyle w:val="NoSpacing"/>
              <w:rPr>
                <w:rFonts w:ascii="Calibri Light" w:hAnsi="Calibri Light"/>
                <w:noProof w:val="0"/>
                <w:lang w:val="hr-HR"/>
              </w:rPr>
            </w:pPr>
          </w:p>
        </w:tc>
      </w:tr>
    </w:tbl>
    <w:p w14:paraId="744196B1" w14:textId="77777777" w:rsidR="00821696" w:rsidRPr="00B92196" w:rsidRDefault="00821696" w:rsidP="008C1D55">
      <w:pPr>
        <w:pStyle w:val="BodyText"/>
        <w:numPr>
          <w:ilvl w:val="0"/>
          <w:numId w:val="1"/>
        </w:numPr>
        <w:ind w:left="284" w:hanging="284"/>
        <w:rPr>
          <w:rFonts w:ascii="Calibri Light" w:hAnsi="Calibri Light"/>
          <w:b/>
          <w:szCs w:val="24"/>
        </w:rPr>
      </w:pPr>
      <w:r w:rsidRPr="00B92196">
        <w:rPr>
          <w:rFonts w:ascii="Calibri Light" w:hAnsi="Calibri Light"/>
          <w:b/>
          <w:szCs w:val="24"/>
        </w:rPr>
        <w:t>PODACI</w:t>
      </w:r>
      <w:r w:rsidR="004A43C1" w:rsidRPr="00B92196">
        <w:rPr>
          <w:rFonts w:ascii="Calibri Light" w:hAnsi="Calibri Light"/>
          <w:b/>
          <w:szCs w:val="24"/>
        </w:rPr>
        <w:t xml:space="preserve"> O NARUČITELJU:</w:t>
      </w:r>
    </w:p>
    <w:p w14:paraId="133EF31F" w14:textId="77777777" w:rsidR="004D05B7" w:rsidRPr="00B92196" w:rsidRDefault="004D05B7" w:rsidP="001D3430">
      <w:pPr>
        <w:pStyle w:val="BodyText"/>
        <w:ind w:hanging="284"/>
        <w:rPr>
          <w:rFonts w:ascii="Calibri Light" w:hAnsi="Calibri Light"/>
          <w:b/>
          <w:szCs w:val="24"/>
        </w:rPr>
      </w:pPr>
    </w:p>
    <w:p w14:paraId="7101B89C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szCs w:val="24"/>
        </w:rPr>
      </w:pPr>
      <w:r w:rsidRPr="00B92196">
        <w:rPr>
          <w:rFonts w:ascii="Calibri Light" w:hAnsi="Calibri Light"/>
          <w:szCs w:val="24"/>
        </w:rPr>
        <w:t>Naziv:</w:t>
      </w:r>
      <w:r w:rsidRPr="00B92196">
        <w:rPr>
          <w:rFonts w:ascii="Calibri Light" w:hAnsi="Calibri Light"/>
          <w:b/>
          <w:szCs w:val="24"/>
        </w:rPr>
        <w:t xml:space="preserve"> </w:t>
      </w:r>
      <w:r w:rsidRPr="00B92196">
        <w:rPr>
          <w:rFonts w:ascii="Calibri Light" w:hAnsi="Calibri Light"/>
          <w:szCs w:val="24"/>
        </w:rPr>
        <w:t>Hrvatska banka za obnovu i razvitak (HBOR)</w:t>
      </w:r>
    </w:p>
    <w:p w14:paraId="6A143C65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szCs w:val="24"/>
        </w:rPr>
      </w:pPr>
      <w:r w:rsidRPr="00B92196">
        <w:rPr>
          <w:rFonts w:ascii="Calibri Light" w:hAnsi="Calibri Light"/>
          <w:szCs w:val="24"/>
        </w:rPr>
        <w:t>Sjedište: Zagreb, Strossmayerov trg 9</w:t>
      </w:r>
    </w:p>
    <w:p w14:paraId="255DD51F" w14:textId="77777777" w:rsidR="004D05B7" w:rsidRPr="00B92196" w:rsidRDefault="004D05B7" w:rsidP="001D3430">
      <w:pPr>
        <w:pStyle w:val="BodyText"/>
        <w:ind w:left="426" w:hanging="142"/>
        <w:rPr>
          <w:rFonts w:ascii="Calibri Light" w:hAnsi="Calibri Light"/>
          <w:b/>
          <w:szCs w:val="24"/>
        </w:rPr>
      </w:pPr>
      <w:r w:rsidRPr="00B92196">
        <w:rPr>
          <w:rFonts w:ascii="Calibri Light" w:hAnsi="Calibri Light"/>
          <w:szCs w:val="24"/>
        </w:rPr>
        <w:t>OIB: 26702280390</w:t>
      </w:r>
    </w:p>
    <w:p w14:paraId="1BC5C55B" w14:textId="77777777" w:rsidR="004C69E1" w:rsidRPr="00B92196" w:rsidRDefault="004C69E1" w:rsidP="00821696">
      <w:pPr>
        <w:ind w:left="284"/>
        <w:jc w:val="both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0D30E54A" w14:textId="77777777" w:rsidR="004A43C1" w:rsidRPr="00B92196" w:rsidRDefault="00EF63B7" w:rsidP="008C1D55">
      <w:pPr>
        <w:numPr>
          <w:ilvl w:val="0"/>
          <w:numId w:val="1"/>
        </w:numPr>
        <w:jc w:val="both"/>
        <w:rPr>
          <w:rFonts w:ascii="Calibri Light" w:hAnsi="Calibri Light"/>
          <w:b/>
          <w:caps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caps/>
          <w:noProof w:val="0"/>
          <w:szCs w:val="24"/>
          <w:lang w:val="hr-HR"/>
        </w:rPr>
        <w:t>Osoba ili služba zadužena za kontakt:</w:t>
      </w:r>
    </w:p>
    <w:p w14:paraId="27D90853" w14:textId="77777777" w:rsidR="001D3430" w:rsidRPr="00B92196" w:rsidRDefault="001D3430" w:rsidP="001D3430">
      <w:pPr>
        <w:ind w:left="360"/>
        <w:jc w:val="both"/>
        <w:rPr>
          <w:rFonts w:ascii="Calibri Light" w:hAnsi="Calibri Light"/>
          <w:b/>
          <w:caps/>
          <w:noProof w:val="0"/>
          <w:szCs w:val="24"/>
          <w:lang w:val="hr-HR"/>
        </w:rPr>
      </w:pPr>
    </w:p>
    <w:p w14:paraId="4C2113B8" w14:textId="77777777" w:rsidR="003111DF" w:rsidRPr="00B92196" w:rsidRDefault="00EF63B7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caps/>
          <w:noProof w:val="0"/>
          <w:szCs w:val="24"/>
          <w:lang w:val="hr-HR"/>
        </w:rPr>
        <w:t>K</w:t>
      </w:r>
      <w:r w:rsidRPr="00B92196">
        <w:rPr>
          <w:rFonts w:ascii="Calibri Light" w:hAnsi="Calibri Light"/>
          <w:noProof w:val="0"/>
          <w:szCs w:val="24"/>
          <w:lang w:val="hr-HR"/>
        </w:rPr>
        <w:t xml:space="preserve">ontakt: </w:t>
      </w:r>
    </w:p>
    <w:p w14:paraId="20917A1E" w14:textId="0CE7E580" w:rsidR="005B77EE" w:rsidRDefault="001B58F2" w:rsidP="00EF63B7">
      <w:pPr>
        <w:ind w:left="360"/>
        <w:jc w:val="both"/>
        <w:rPr>
          <w:rFonts w:ascii="Calibri Light" w:hAnsi="Calibri Light"/>
          <w:noProof w:val="0"/>
          <w:szCs w:val="24"/>
          <w:lang w:val="en-US"/>
        </w:rPr>
      </w:pPr>
      <w:r>
        <w:rPr>
          <w:rFonts w:ascii="Calibri Light" w:hAnsi="Calibri Light"/>
          <w:noProof w:val="0"/>
          <w:szCs w:val="24"/>
          <w:lang w:val="hr-HR"/>
        </w:rPr>
        <w:t>Igor Miškulin</w:t>
      </w:r>
      <w:r w:rsidR="00DF240A" w:rsidRPr="00B92196">
        <w:rPr>
          <w:rFonts w:ascii="Calibri Light" w:hAnsi="Calibri Light"/>
          <w:noProof w:val="0"/>
          <w:szCs w:val="24"/>
          <w:lang w:val="hr-HR"/>
        </w:rPr>
        <w:t>/</w:t>
      </w:r>
      <w:r w:rsidR="00821CCE">
        <w:rPr>
          <w:rFonts w:ascii="Calibri Light" w:hAnsi="Calibri Light"/>
          <w:noProof w:val="0"/>
          <w:szCs w:val="24"/>
          <w:lang w:val="hr-HR"/>
        </w:rPr>
        <w:t xml:space="preserve">Sektor </w:t>
      </w:r>
      <w:r>
        <w:rPr>
          <w:rFonts w:ascii="Calibri Light" w:hAnsi="Calibri Light"/>
          <w:noProof w:val="0"/>
          <w:szCs w:val="24"/>
          <w:lang w:val="hr-HR"/>
        </w:rPr>
        <w:t>upravljanja imovinom</w:t>
      </w:r>
    </w:p>
    <w:p w14:paraId="635EB164" w14:textId="6429A4B6" w:rsidR="009F0E59" w:rsidRPr="00B92196" w:rsidRDefault="00A23C5A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 xml:space="preserve">Telefon: </w:t>
      </w:r>
      <w:r w:rsidR="001B58F2" w:rsidRPr="001B58F2">
        <w:rPr>
          <w:rStyle w:val="ms-tablecell"/>
          <w:rFonts w:asciiTheme="majorHAnsi" w:hAnsiTheme="majorHAnsi" w:cstheme="majorHAnsi"/>
          <w:color w:val="444444"/>
        </w:rPr>
        <w:t>01/4590-454</w:t>
      </w:r>
    </w:p>
    <w:p w14:paraId="29CD13A5" w14:textId="50B0FEA7" w:rsidR="003111DF" w:rsidRPr="00B92196" w:rsidRDefault="009F0E59" w:rsidP="00A23C5A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E-mail:</w:t>
      </w:r>
      <w:r w:rsidR="005B77EE" w:rsidRPr="005B77EE">
        <w:rPr>
          <w:rFonts w:ascii="Segoe UI" w:hAnsi="Segoe UI" w:cs="Segoe UI"/>
          <w:color w:val="444444"/>
          <w:sz w:val="20"/>
        </w:rPr>
        <w:t xml:space="preserve"> </w:t>
      </w:r>
      <w:hyperlink r:id="rId9" w:history="1">
        <w:r w:rsidR="001B58F2" w:rsidRPr="004C7060">
          <w:rPr>
            <w:rStyle w:val="Hyperlink"/>
            <w:rFonts w:asciiTheme="majorHAnsi" w:hAnsiTheme="majorHAnsi" w:cstheme="majorHAnsi"/>
          </w:rPr>
          <w:t>imiskulin@hbor.hr</w:t>
        </w:r>
      </w:hyperlink>
      <w:r w:rsidR="00821CCE" w:rsidRPr="00821CCE">
        <w:rPr>
          <w:rStyle w:val="ms-tablecell"/>
          <w:rFonts w:ascii="Segoe UI" w:hAnsi="Segoe UI" w:cs="Segoe UI"/>
          <w:color w:val="444444"/>
        </w:rPr>
        <w:t xml:space="preserve"> </w:t>
      </w:r>
    </w:p>
    <w:p w14:paraId="3B776FFE" w14:textId="79E29D0B" w:rsidR="00EF63B7" w:rsidRPr="00B92196" w:rsidRDefault="003268EA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Vjekoslav Žužul</w:t>
      </w:r>
      <w:r w:rsidR="00EF63B7" w:rsidRPr="00B92196">
        <w:rPr>
          <w:rFonts w:ascii="Calibri Light" w:hAnsi="Calibri Light"/>
          <w:noProof w:val="0"/>
          <w:szCs w:val="24"/>
          <w:lang w:val="hr-HR"/>
        </w:rPr>
        <w:t>/Odjel nabave</w:t>
      </w:r>
    </w:p>
    <w:p w14:paraId="70102EF3" w14:textId="7E05465B" w:rsidR="00EF63B7" w:rsidRPr="00B92196" w:rsidRDefault="00EF63B7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 xml:space="preserve">Telefon: 01 </w:t>
      </w:r>
      <w:r w:rsidR="003268EA">
        <w:rPr>
          <w:rFonts w:ascii="Calibri Light" w:hAnsi="Calibri Light"/>
          <w:noProof w:val="0"/>
          <w:szCs w:val="24"/>
          <w:lang w:val="hr-HR"/>
        </w:rPr>
        <w:t>4590-</w:t>
      </w:r>
      <w:r w:rsidR="003268EA" w:rsidRPr="003268EA">
        <w:rPr>
          <w:rFonts w:ascii="Calibri Light" w:hAnsi="Calibri Light"/>
          <w:noProof w:val="0"/>
          <w:szCs w:val="24"/>
          <w:lang w:val="hr-HR"/>
        </w:rPr>
        <w:t>468</w:t>
      </w:r>
    </w:p>
    <w:p w14:paraId="37E60BA7" w14:textId="29597831" w:rsidR="00EF63B7" w:rsidRPr="00B92196" w:rsidRDefault="001D3430" w:rsidP="00EF63B7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 xml:space="preserve">E-mail: </w:t>
      </w:r>
      <w:hyperlink r:id="rId10" w:history="1">
        <w:r w:rsidR="003268EA" w:rsidRPr="00483E1C">
          <w:rPr>
            <w:rStyle w:val="Hyperlink"/>
            <w:rFonts w:ascii="Calibri Light" w:hAnsi="Calibri Light"/>
            <w:noProof w:val="0"/>
            <w:szCs w:val="24"/>
            <w:lang w:val="hr-HR"/>
          </w:rPr>
          <w:t>vzuzul@hbor.hr</w:t>
        </w:r>
      </w:hyperlink>
    </w:p>
    <w:p w14:paraId="0F59C463" w14:textId="77777777" w:rsidR="001D3430" w:rsidRPr="00B92196" w:rsidRDefault="001D3430" w:rsidP="00EF63B7">
      <w:pPr>
        <w:ind w:left="360"/>
        <w:jc w:val="both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01CFBEB8" w14:textId="77777777" w:rsidR="004C69E1" w:rsidRPr="00B92196" w:rsidRDefault="004C69E1" w:rsidP="00B34F04">
      <w:pPr>
        <w:jc w:val="both"/>
        <w:rPr>
          <w:b/>
          <w:noProof w:val="0"/>
          <w:color w:val="FF0000"/>
          <w:szCs w:val="24"/>
          <w:lang w:val="hr-HR"/>
        </w:rPr>
      </w:pPr>
    </w:p>
    <w:p w14:paraId="19D44787" w14:textId="77777777" w:rsidR="001D3430" w:rsidRPr="00B92196" w:rsidRDefault="001D3430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PODACI O PREDMETU</w:t>
      </w:r>
      <w:r w:rsidR="00251FDE" w:rsidRPr="00B92196">
        <w:rPr>
          <w:rFonts w:ascii="Calibri Light" w:hAnsi="Calibri Light"/>
          <w:b/>
          <w:noProof w:val="0"/>
          <w:szCs w:val="24"/>
          <w:lang w:val="hr-HR"/>
        </w:rPr>
        <w:t xml:space="preserve"> I</w:t>
      </w: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 </w:t>
      </w:r>
      <w:r w:rsidR="00251FDE" w:rsidRPr="00B92196">
        <w:rPr>
          <w:rFonts w:ascii="Calibri Light" w:hAnsi="Calibri Light"/>
          <w:b/>
          <w:noProof w:val="0"/>
          <w:szCs w:val="24"/>
          <w:lang w:val="hr-HR"/>
        </w:rPr>
        <w:t xml:space="preserve">POSTUPKU </w:t>
      </w:r>
      <w:r w:rsidRPr="00B92196">
        <w:rPr>
          <w:rFonts w:ascii="Calibri Light" w:hAnsi="Calibri Light"/>
          <w:b/>
          <w:noProof w:val="0"/>
          <w:szCs w:val="24"/>
          <w:lang w:val="hr-HR"/>
        </w:rPr>
        <w:t>NABAVE</w:t>
      </w:r>
    </w:p>
    <w:p w14:paraId="7FC8BFBD" w14:textId="77777777" w:rsidR="001D3430" w:rsidRPr="00B92196" w:rsidRDefault="001D3430" w:rsidP="001D3430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5370A142" w14:textId="77777777" w:rsidR="00A04A45" w:rsidRPr="00B92196" w:rsidRDefault="00A04A45" w:rsidP="001D3430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2E73486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EVIDENCIJSKI BROJ NABAVE:</w:t>
      </w:r>
    </w:p>
    <w:p w14:paraId="1AD6C077" w14:textId="00C7AC48" w:rsidR="001D3430" w:rsidRPr="00B92196" w:rsidRDefault="001D3430" w:rsidP="001D3430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EVB 0</w:t>
      </w:r>
      <w:r w:rsidR="001B58F2">
        <w:rPr>
          <w:rFonts w:ascii="Calibri Light" w:hAnsi="Calibri Light"/>
          <w:noProof w:val="0"/>
          <w:szCs w:val="24"/>
          <w:lang w:val="hr-HR"/>
        </w:rPr>
        <w:t>78</w:t>
      </w:r>
      <w:r w:rsidRPr="00B92196">
        <w:rPr>
          <w:rFonts w:ascii="Calibri Light" w:hAnsi="Calibri Light"/>
          <w:noProof w:val="0"/>
          <w:szCs w:val="24"/>
          <w:lang w:val="hr-HR"/>
        </w:rPr>
        <w:t>-17</w:t>
      </w:r>
    </w:p>
    <w:p w14:paraId="3BA24928" w14:textId="77777777" w:rsidR="001D3430" w:rsidRPr="00B92196" w:rsidRDefault="001D3430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5BDD58A6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PROCIJENJENA VRIJEDNOST NABAVE:</w:t>
      </w:r>
    </w:p>
    <w:p w14:paraId="559EBF55" w14:textId="3F70676A" w:rsidR="001D3430" w:rsidRPr="00B92196" w:rsidRDefault="001B58F2" w:rsidP="001D3430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75</w:t>
      </w:r>
      <w:r w:rsidR="001D3430" w:rsidRPr="00B92196">
        <w:rPr>
          <w:rFonts w:ascii="Calibri Light" w:hAnsi="Calibri Light"/>
          <w:noProof w:val="0"/>
          <w:szCs w:val="24"/>
          <w:lang w:val="hr-HR"/>
        </w:rPr>
        <w:t>.000,00 Kn, bez uračunatog PDV-a</w:t>
      </w:r>
    </w:p>
    <w:p w14:paraId="461EF05A" w14:textId="77777777" w:rsidR="001D3430" w:rsidRPr="00B92196" w:rsidRDefault="001D3430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BF789AF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NAZIV PREDMETA NABAVE:</w:t>
      </w:r>
    </w:p>
    <w:p w14:paraId="0069B4F5" w14:textId="471E75BC" w:rsidR="00821CCE" w:rsidRPr="00821CCE" w:rsidRDefault="00821CCE" w:rsidP="00821CCE">
      <w:pPr>
        <w:ind w:firstLine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U</w:t>
      </w:r>
      <w:r w:rsidR="00DC3693">
        <w:rPr>
          <w:rFonts w:ascii="Calibri Light" w:hAnsi="Calibri Light"/>
          <w:noProof w:val="0"/>
          <w:szCs w:val="24"/>
          <w:lang w:val="hr-HR"/>
        </w:rPr>
        <w:t xml:space="preserve">sluga </w:t>
      </w:r>
      <w:r w:rsidR="001B58F2" w:rsidRPr="001B58F2">
        <w:rPr>
          <w:rFonts w:ascii="Calibri Light" w:hAnsi="Calibri Light"/>
          <w:noProof w:val="0"/>
          <w:szCs w:val="24"/>
          <w:lang w:val="hr-HR"/>
        </w:rPr>
        <w:t>izrade energetskog pregleda velikih poduzeća</w:t>
      </w:r>
    </w:p>
    <w:p w14:paraId="3E44B2D9" w14:textId="564D2421" w:rsidR="001D3430" w:rsidRPr="00B92196" w:rsidRDefault="001D3430" w:rsidP="001D343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6C8E0CCA" w14:textId="77777777" w:rsidR="001D3430" w:rsidRPr="00B92196" w:rsidRDefault="001D3430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OPIS PREDMETA NABAVE:</w:t>
      </w:r>
    </w:p>
    <w:p w14:paraId="542A6C71" w14:textId="1CD2F786" w:rsidR="009E0337" w:rsidRDefault="00F10CB0" w:rsidP="00F10CB0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F10CB0">
        <w:rPr>
          <w:rFonts w:ascii="Calibri Light" w:hAnsi="Calibri Light"/>
          <w:noProof w:val="0"/>
          <w:szCs w:val="24"/>
          <w:lang w:val="hr-HR"/>
        </w:rPr>
        <w:t>Prema članku 4. Pravilnika o energetskim pregledima velikih poduzeća NN 123/15   velika poduzeća su dužna  provesti energetski pregled.</w:t>
      </w:r>
    </w:p>
    <w:p w14:paraId="646E8BEC" w14:textId="19861DCD" w:rsidR="00F10CB0" w:rsidRDefault="00F10CB0" w:rsidP="00F10CB0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F10CB0">
        <w:rPr>
          <w:rFonts w:ascii="Calibri Light" w:hAnsi="Calibri Light"/>
          <w:noProof w:val="0"/>
          <w:szCs w:val="24"/>
          <w:lang w:val="hr-HR"/>
        </w:rPr>
        <w:t>Velika poduzeća značajni su potrošači energije, vode i ostalih sirovina koje troše u svom svakodnevnom radu. Energetskim pregledima prikupljaju se podaci o potrošnji energenata, troškovima, načinu održavanja i slično, na temelju čega se izrađuje prijedlog opravdanih mjera poboljšanja energetske učinkovitosti pojedinog velikog poduzeća. Energetski pregled uključuje i energetske preglede zgrada koje su u vlasništvu velikog poduzeća i/ili kojima se koristi veliko poduzeće izrađeni u skladu s propisom kojim se određuju energetski pregled zgrada i energetsko certificiranje, koji čine dio energetskog pregleda.</w:t>
      </w:r>
    </w:p>
    <w:p w14:paraId="4931F6F9" w14:textId="77777777" w:rsidR="00F10CB0" w:rsidRPr="00B92196" w:rsidRDefault="00F10CB0" w:rsidP="00F10CB0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56E5E1FB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KRITERIJ ZA ODABIR PONUDE:</w:t>
      </w:r>
    </w:p>
    <w:p w14:paraId="1FBF1D61" w14:textId="4A5F14CF" w:rsidR="00093F18" w:rsidRDefault="00DC47AD" w:rsidP="00A23C5A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Najniža cijena</w:t>
      </w:r>
      <w:r w:rsidR="00D624C8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</w:p>
    <w:p w14:paraId="4D64FC4C" w14:textId="5213A16D" w:rsidR="00D00142" w:rsidRDefault="00D00142" w:rsidP="00DC47AD">
      <w:pPr>
        <w:rPr>
          <w:rFonts w:ascii="Calibri Light" w:hAnsi="Calibri Light"/>
          <w:noProof w:val="0"/>
          <w:szCs w:val="24"/>
          <w:lang w:val="hr-HR"/>
        </w:rPr>
      </w:pPr>
    </w:p>
    <w:p w14:paraId="5624AD69" w14:textId="77777777" w:rsidR="00F10CB0" w:rsidRPr="00B92196" w:rsidRDefault="00F10CB0" w:rsidP="00DC47AD">
      <w:pPr>
        <w:rPr>
          <w:rFonts w:ascii="Calibri Light" w:hAnsi="Calibri Light"/>
          <w:noProof w:val="0"/>
          <w:szCs w:val="24"/>
          <w:lang w:val="hr-HR"/>
        </w:rPr>
      </w:pPr>
    </w:p>
    <w:p w14:paraId="362FC0E8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lastRenderedPageBreak/>
        <w:t>MJESTO IZVRŠENJA USLUGE:</w:t>
      </w:r>
    </w:p>
    <w:p w14:paraId="61086131" w14:textId="65D88E27" w:rsidR="00D00142" w:rsidRPr="00B92196" w:rsidRDefault="00352EEC" w:rsidP="00D00142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352EEC">
        <w:rPr>
          <w:rFonts w:ascii="Calibri Light" w:hAnsi="Calibri Light"/>
          <w:noProof w:val="0"/>
          <w:szCs w:val="24"/>
          <w:lang w:val="hr-HR"/>
        </w:rPr>
        <w:t>HBOR – prostori naručitelja</w:t>
      </w:r>
    </w:p>
    <w:p w14:paraId="198577A2" w14:textId="77777777" w:rsidR="00D00142" w:rsidRPr="00B92196" w:rsidRDefault="00D00142" w:rsidP="00D0014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04B4BBB" w14:textId="77777777" w:rsidR="00D00142" w:rsidRPr="00B92196" w:rsidRDefault="00D0014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VRIJEME IZVRŠENJA USLUGE:</w:t>
      </w:r>
    </w:p>
    <w:p w14:paraId="6B78FB24" w14:textId="7092054C" w:rsidR="00DC3693" w:rsidRDefault="00F10CB0" w:rsidP="00D00142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N</w:t>
      </w:r>
      <w:r w:rsidRPr="00F10CB0">
        <w:rPr>
          <w:rFonts w:ascii="Calibri Light" w:hAnsi="Calibri Light"/>
          <w:noProof w:val="0"/>
          <w:szCs w:val="24"/>
          <w:lang w:val="hr-HR"/>
        </w:rPr>
        <w:t>ajviše 90 radnih dana od zaključenja ugovora</w:t>
      </w:r>
      <w:r>
        <w:rPr>
          <w:rFonts w:ascii="Calibri Light" w:hAnsi="Calibri Light"/>
          <w:noProof w:val="0"/>
          <w:szCs w:val="24"/>
          <w:lang w:val="hr-HR"/>
        </w:rPr>
        <w:t xml:space="preserve">. </w:t>
      </w:r>
    </w:p>
    <w:p w14:paraId="5FE1C59F" w14:textId="77777777" w:rsidR="00DC3693" w:rsidRDefault="00DC3693" w:rsidP="00D00142">
      <w:pPr>
        <w:ind w:left="360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0F664EA8" w14:textId="77777777" w:rsidR="0011759A" w:rsidRPr="00B92196" w:rsidRDefault="0011759A" w:rsidP="00D00142">
      <w:pPr>
        <w:ind w:left="360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47AC92DE" w14:textId="22CF88F4" w:rsidR="00EA1ED3" w:rsidRDefault="00A04A45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TROŠKOVNIK I/ILI </w:t>
      </w:r>
      <w:r w:rsidR="005E2988" w:rsidRPr="00B92196">
        <w:rPr>
          <w:rFonts w:ascii="Calibri Light" w:hAnsi="Calibri Light"/>
          <w:b/>
          <w:noProof w:val="0"/>
          <w:szCs w:val="24"/>
          <w:lang w:val="hr-HR"/>
        </w:rPr>
        <w:t>TEHNIČKA SPECIFIKACIJA:</w:t>
      </w:r>
    </w:p>
    <w:p w14:paraId="0EC5B5DC" w14:textId="73421746" w:rsidR="0011759A" w:rsidRDefault="00F10CB0" w:rsidP="00F10CB0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F10CB0">
        <w:rPr>
          <w:rFonts w:ascii="Calibri Light" w:hAnsi="Calibri Light"/>
          <w:noProof w:val="0"/>
          <w:szCs w:val="24"/>
          <w:lang w:val="hr-HR"/>
        </w:rPr>
        <w:t>Troškovnik se nalazi u Privitku broj 1 ovog Poziva na dostavu ponuda.</w:t>
      </w:r>
    </w:p>
    <w:p w14:paraId="4983D808" w14:textId="77777777" w:rsidR="00F10CB0" w:rsidRPr="00F10CB0" w:rsidRDefault="00F10CB0" w:rsidP="00F10CB0">
      <w:pPr>
        <w:ind w:left="360"/>
        <w:rPr>
          <w:rFonts w:ascii="Calibri Light" w:hAnsi="Calibri Light"/>
          <w:noProof w:val="0"/>
          <w:szCs w:val="24"/>
          <w:lang w:val="hr-HR"/>
        </w:rPr>
      </w:pPr>
    </w:p>
    <w:p w14:paraId="6617B7D8" w14:textId="77777777" w:rsidR="00011734" w:rsidRPr="00B92196" w:rsidRDefault="00011734" w:rsidP="005E2988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6F4BAA7" w14:textId="77777777" w:rsidR="00011734" w:rsidRPr="00B92196" w:rsidRDefault="00011734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ODREDBE O SPOSOBNOSTI PONUDITELJA</w:t>
      </w:r>
    </w:p>
    <w:p w14:paraId="65A962B2" w14:textId="77777777" w:rsidR="00011734" w:rsidRPr="00B92196" w:rsidRDefault="00011734" w:rsidP="00011734">
      <w:pPr>
        <w:jc w:val="center"/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E3C3230" w14:textId="47D552DE" w:rsidR="00011734" w:rsidRPr="00B92196" w:rsidRDefault="00011734" w:rsidP="008C1D55">
      <w:pPr>
        <w:numPr>
          <w:ilvl w:val="0"/>
          <w:numId w:val="1"/>
        </w:numPr>
        <w:jc w:val="both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 xml:space="preserve">UVJETI </w:t>
      </w:r>
      <w:r w:rsidR="0034487D" w:rsidRPr="00B92196">
        <w:rPr>
          <w:rFonts w:ascii="Calibri Light" w:hAnsi="Calibri Light"/>
          <w:b/>
          <w:noProof w:val="0"/>
          <w:szCs w:val="24"/>
          <w:lang w:val="hr-HR"/>
        </w:rPr>
        <w:t>SPOSOBNOSTI</w:t>
      </w:r>
      <w:r w:rsidR="007D4462" w:rsidRPr="00B92196">
        <w:rPr>
          <w:rFonts w:ascii="Calibri Light" w:hAnsi="Calibri Light"/>
          <w:b/>
          <w:noProof w:val="0"/>
          <w:szCs w:val="24"/>
          <w:lang w:val="hr-HR"/>
        </w:rPr>
        <w:t xml:space="preserve"> I RAZLOZI ISKLJUČENJA</w:t>
      </w:r>
      <w:r w:rsidR="004A14D2" w:rsidRPr="00B92196">
        <w:rPr>
          <w:rFonts w:ascii="Calibri Light" w:hAnsi="Calibri Light"/>
          <w:b/>
          <w:noProof w:val="0"/>
          <w:szCs w:val="24"/>
          <w:lang w:val="hr-HR"/>
        </w:rPr>
        <w:t>:</w:t>
      </w:r>
    </w:p>
    <w:p w14:paraId="4C095245" w14:textId="3F5C3881" w:rsidR="00026C4F" w:rsidRPr="00DE6D23" w:rsidRDefault="00026C4F" w:rsidP="00DE6D23">
      <w:pPr>
        <w:jc w:val="both"/>
        <w:rPr>
          <w:rFonts w:ascii="Calibri Light" w:hAnsi="Calibri Light"/>
          <w:szCs w:val="24"/>
          <w:lang w:val="hr-HR"/>
        </w:rPr>
      </w:pPr>
      <w:r w:rsidRPr="00DE6D23">
        <w:rPr>
          <w:rFonts w:ascii="Calibri Light" w:hAnsi="Calibri Light"/>
          <w:szCs w:val="24"/>
          <w:lang w:val="hr-HR"/>
        </w:rPr>
        <w:t xml:space="preserve"> </w:t>
      </w:r>
    </w:p>
    <w:p w14:paraId="318C8573" w14:textId="77777777" w:rsidR="00031143" w:rsidRPr="00B72FEA" w:rsidRDefault="00031143" w:rsidP="00031143">
      <w:pPr>
        <w:pStyle w:val="ListParagraph"/>
        <w:ind w:left="1440"/>
        <w:jc w:val="both"/>
        <w:rPr>
          <w:rFonts w:asciiTheme="minorHAnsi" w:hAnsiTheme="minorHAnsi" w:cstheme="minorHAnsi"/>
          <w:szCs w:val="24"/>
          <w:lang w:val="hr-HR"/>
        </w:rPr>
      </w:pPr>
    </w:p>
    <w:p w14:paraId="2C6529BE" w14:textId="76E86052" w:rsidR="00031143" w:rsidRPr="00B72FEA" w:rsidRDefault="00031143" w:rsidP="0003114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B72FEA">
        <w:rPr>
          <w:rFonts w:asciiTheme="minorHAnsi" w:hAnsiTheme="minorHAnsi" w:cstheme="minorHAnsi"/>
          <w:szCs w:val="24"/>
          <w:lang w:val="hr-HR"/>
        </w:rPr>
        <w:t>Naručitelj može, prije donošenja odluke o odabiru; od ponuditelja koji je podnio najpovoljniju ponudu, zatražiti dokaze da ne postoje osnove za isključenje propisane člankom 251. i člankom 252. Zakona o javnoj nabavi (NN 120/16).</w:t>
      </w:r>
    </w:p>
    <w:p w14:paraId="2735D71E" w14:textId="77777777" w:rsidR="00B72FEA" w:rsidRDefault="00B72FEA" w:rsidP="00B72FEA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E04871B" w14:textId="77777777" w:rsidR="003D70C4" w:rsidRDefault="00B72FEA" w:rsidP="00B72FEA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B72FEA">
        <w:rPr>
          <w:rFonts w:asciiTheme="minorHAnsi" w:hAnsiTheme="minorHAnsi" w:cstheme="minorHAnsi"/>
          <w:szCs w:val="24"/>
          <w:lang w:val="hr-HR"/>
        </w:rPr>
        <w:t>Tehničku i stručnu sposobnost ponuditelji dokazuju:</w:t>
      </w:r>
    </w:p>
    <w:p w14:paraId="71B94934" w14:textId="77777777" w:rsidR="003D70C4" w:rsidRDefault="003D70C4" w:rsidP="00B72FEA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4E44975F" w14:textId="3EB37F30" w:rsidR="00B72FEA" w:rsidRPr="003D70C4" w:rsidRDefault="003D70C4" w:rsidP="003D70C4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3D70C4">
        <w:rPr>
          <w:rFonts w:asciiTheme="minorHAnsi" w:hAnsiTheme="minorHAnsi" w:cstheme="minorHAnsi"/>
          <w:szCs w:val="24"/>
          <w:lang w:val="en-GB"/>
        </w:rPr>
        <w:t>Ovlaštenje</w:t>
      </w:r>
      <w:r>
        <w:rPr>
          <w:rFonts w:asciiTheme="minorHAnsi" w:hAnsiTheme="minorHAnsi" w:cstheme="minorHAnsi"/>
          <w:szCs w:val="24"/>
          <w:lang w:val="en-GB"/>
        </w:rPr>
        <w:t>m</w:t>
      </w:r>
      <w:r w:rsidRPr="003D70C4">
        <w:rPr>
          <w:rFonts w:asciiTheme="minorHAnsi" w:hAnsiTheme="minorHAnsi" w:cstheme="minorHAnsi"/>
          <w:szCs w:val="24"/>
          <w:lang w:val="en-GB"/>
        </w:rPr>
        <w:t xml:space="preserve"> za energetski pregled </w:t>
      </w:r>
      <w:r>
        <w:rPr>
          <w:rFonts w:asciiTheme="minorHAnsi" w:hAnsiTheme="minorHAnsi" w:cstheme="minorHAnsi"/>
          <w:szCs w:val="24"/>
          <w:lang w:val="en-GB"/>
        </w:rPr>
        <w:t>velikih</w:t>
      </w:r>
      <w:r w:rsidRPr="003D70C4">
        <w:rPr>
          <w:rFonts w:asciiTheme="minorHAnsi" w:hAnsiTheme="minorHAnsi" w:cstheme="minorHAnsi"/>
          <w:szCs w:val="24"/>
          <w:lang w:val="en-GB"/>
        </w:rPr>
        <w:t xml:space="preserve"> poduzeća izdano od Ministarstva gospodarstva (ranije) ili Ministarstva zaštite okoliša i energetike</w:t>
      </w:r>
      <w:r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386FF806" w14:textId="77777777" w:rsidR="00B72FEA" w:rsidRPr="00B72FEA" w:rsidRDefault="00B72FEA" w:rsidP="00B72FEA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4F99F76F" w14:textId="77777777" w:rsidR="00A10726" w:rsidRPr="00B72FEA" w:rsidRDefault="00A10726" w:rsidP="00093F18">
      <w:pPr>
        <w:rPr>
          <w:rFonts w:asciiTheme="minorHAnsi" w:hAnsiTheme="minorHAnsi" w:cstheme="minorHAnsi"/>
          <w:noProof w:val="0"/>
          <w:color w:val="FF0000"/>
          <w:szCs w:val="24"/>
          <w:lang w:val="hr-HR"/>
        </w:rPr>
      </w:pPr>
    </w:p>
    <w:p w14:paraId="0D152033" w14:textId="77777777" w:rsidR="00EA1ED3" w:rsidRPr="00B92196" w:rsidRDefault="00EA1ED3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PODACI O PONUDI</w:t>
      </w:r>
    </w:p>
    <w:p w14:paraId="35E4F973" w14:textId="3E83C378" w:rsidR="00A04A45" w:rsidRPr="00B92196" w:rsidRDefault="00A04A45" w:rsidP="00542616">
      <w:pPr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2C428D9D" w14:textId="77777777" w:rsidR="00EA1ED3" w:rsidRPr="00B92196" w:rsidRDefault="00EA1ED3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JEZIK PONUDE:</w:t>
      </w:r>
    </w:p>
    <w:p w14:paraId="734C948D" w14:textId="6EEA6CC4" w:rsidR="00A04A45" w:rsidRDefault="00EA1ED3" w:rsidP="00542616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Ponuda se podnosi na hrvatskom jeziku</w:t>
      </w:r>
      <w:r w:rsidR="00F10CB0">
        <w:rPr>
          <w:rFonts w:ascii="Calibri Light" w:hAnsi="Calibri Light"/>
          <w:noProof w:val="0"/>
          <w:szCs w:val="24"/>
          <w:lang w:val="hr-HR"/>
        </w:rPr>
        <w:t>.</w:t>
      </w:r>
    </w:p>
    <w:p w14:paraId="325B93EA" w14:textId="77777777" w:rsidR="00F10CB0" w:rsidRPr="00542616" w:rsidRDefault="00F10CB0" w:rsidP="00542616">
      <w:pPr>
        <w:ind w:left="360"/>
        <w:rPr>
          <w:rFonts w:ascii="Calibri Light" w:hAnsi="Calibri Light"/>
          <w:noProof w:val="0"/>
          <w:szCs w:val="24"/>
          <w:lang w:val="hr-HR"/>
        </w:rPr>
      </w:pPr>
    </w:p>
    <w:p w14:paraId="5BEBE8CC" w14:textId="77777777" w:rsidR="00EA1ED3" w:rsidRPr="00B92196" w:rsidRDefault="00EA1ED3" w:rsidP="008C1D55">
      <w:pPr>
        <w:numPr>
          <w:ilvl w:val="0"/>
          <w:numId w:val="1"/>
        </w:numPr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 VALJANOSTI PONUDE</w:t>
      </w:r>
      <w:r w:rsidRPr="00B92196">
        <w:rPr>
          <w:rFonts w:ascii="Calibri Light" w:hAnsi="Calibri Light"/>
          <w:noProof w:val="0"/>
          <w:szCs w:val="24"/>
          <w:lang w:val="hr-HR"/>
        </w:rPr>
        <w:t>:</w:t>
      </w:r>
    </w:p>
    <w:p w14:paraId="044EB274" w14:textId="77777777" w:rsidR="00EA1ED3" w:rsidRPr="00B92196" w:rsidRDefault="00EA1ED3" w:rsidP="003F5B4A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Rok valjanosti ponude je 60 (šezdeset) dana od isteka roka za dostavu ponuda. Naručitelj će odbiti ponudu čija je opcija kraća od zatražene.</w:t>
      </w:r>
    </w:p>
    <w:p w14:paraId="5A20C589" w14:textId="77777777" w:rsidR="00EA1ED3" w:rsidRPr="00B92196" w:rsidRDefault="00EA1ED3" w:rsidP="00EA1ED3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3646F7DB" w14:textId="77777777" w:rsidR="00EA1ED3" w:rsidRPr="00B92196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 ZA DOSTAVU PONUDA:</w:t>
      </w:r>
    </w:p>
    <w:p w14:paraId="5B9F534A" w14:textId="5B698C22" w:rsidR="00C46212" w:rsidRPr="00B92196" w:rsidRDefault="00620702" w:rsidP="00C46212">
      <w:pPr>
        <w:ind w:left="360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10</w:t>
      </w:r>
      <w:r w:rsidR="00C46212" w:rsidRPr="00967FED">
        <w:rPr>
          <w:rFonts w:ascii="Calibri Light" w:hAnsi="Calibri Light"/>
          <w:noProof w:val="0"/>
          <w:szCs w:val="24"/>
          <w:lang w:val="hr-HR"/>
        </w:rPr>
        <w:t>.</w:t>
      </w:r>
      <w:r w:rsidR="00C46212" w:rsidRPr="008E31A2">
        <w:rPr>
          <w:rFonts w:ascii="Calibri Light" w:hAnsi="Calibri Light"/>
          <w:noProof w:val="0"/>
          <w:szCs w:val="24"/>
          <w:lang w:val="hr-HR"/>
        </w:rPr>
        <w:t xml:space="preserve"> </w:t>
      </w:r>
      <w:r w:rsidR="00F10CB0">
        <w:rPr>
          <w:rFonts w:ascii="Calibri Light" w:hAnsi="Calibri Light"/>
          <w:noProof w:val="0"/>
          <w:szCs w:val="24"/>
          <w:lang w:val="hr-HR"/>
        </w:rPr>
        <w:t>siječnja 2018</w:t>
      </w:r>
      <w:r w:rsidR="00C46212" w:rsidRPr="00285FEE">
        <w:rPr>
          <w:rFonts w:ascii="Calibri Light" w:hAnsi="Calibri Light"/>
          <w:noProof w:val="0"/>
          <w:szCs w:val="24"/>
          <w:lang w:val="hr-HR"/>
        </w:rPr>
        <w:t>. godine</w:t>
      </w:r>
    </w:p>
    <w:p w14:paraId="0A4B29B5" w14:textId="77777777" w:rsidR="00C46212" w:rsidRDefault="00C46212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F42353D" w14:textId="77777777" w:rsidR="00B92196" w:rsidRPr="00B92196" w:rsidRDefault="00B92196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008BC6D8" w14:textId="77777777" w:rsidR="00237B6A" w:rsidRPr="00B92196" w:rsidRDefault="00237B6A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NAČIN IZRADE PONUDA:</w:t>
      </w:r>
    </w:p>
    <w:p w14:paraId="0D5807E4" w14:textId="4B276B98" w:rsidR="00237B6A" w:rsidRPr="00B92196" w:rsidRDefault="00237B6A" w:rsidP="0042363B">
      <w:pPr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673781">
        <w:rPr>
          <w:rFonts w:ascii="Calibri Light" w:hAnsi="Calibri Light"/>
          <w:noProof w:val="0"/>
          <w:szCs w:val="24"/>
          <w:lang w:val="hr-HR"/>
        </w:rPr>
        <w:t>Ponuda</w:t>
      </w:r>
      <w:r w:rsidR="005B51BC">
        <w:rPr>
          <w:rFonts w:ascii="Calibri Light" w:hAnsi="Calibri Light"/>
          <w:noProof w:val="0"/>
          <w:szCs w:val="24"/>
          <w:lang w:val="hr-HR"/>
        </w:rPr>
        <w:t xml:space="preserve"> mora biti obvezujuća i bezuvjetna. M</w:t>
      </w:r>
      <w:r w:rsidRPr="00673781">
        <w:rPr>
          <w:rFonts w:ascii="Calibri Light" w:hAnsi="Calibri Light"/>
          <w:noProof w:val="0"/>
          <w:szCs w:val="24"/>
          <w:lang w:val="hr-HR"/>
        </w:rPr>
        <w:t>ora sadržavati Troškovnik</w:t>
      </w:r>
      <w:r w:rsidR="00D07E14" w:rsidRPr="00673781">
        <w:rPr>
          <w:rFonts w:ascii="Calibri Light" w:hAnsi="Calibri Light"/>
          <w:noProof w:val="0"/>
          <w:szCs w:val="24"/>
          <w:lang w:val="hr-HR"/>
        </w:rPr>
        <w:t xml:space="preserve">, </w:t>
      </w:r>
      <w:r w:rsidR="007D4462" w:rsidRPr="00673781">
        <w:rPr>
          <w:rFonts w:ascii="Calibri Light" w:hAnsi="Calibri Light"/>
          <w:noProof w:val="0"/>
          <w:szCs w:val="24"/>
          <w:lang w:val="hr-HR"/>
        </w:rPr>
        <w:t>naziv i sjedište ponuditelja, adresu, OIB, broj računa, adresu za dostavu pošt</w:t>
      </w:r>
      <w:r w:rsidR="00970356" w:rsidRPr="00673781">
        <w:rPr>
          <w:rFonts w:ascii="Calibri Light" w:hAnsi="Calibri Light"/>
          <w:noProof w:val="0"/>
          <w:szCs w:val="24"/>
          <w:lang w:val="hr-HR"/>
        </w:rPr>
        <w:t>e, adresu e-pošte, kontakt osobu</w:t>
      </w:r>
      <w:r w:rsidR="007D4462" w:rsidRPr="00673781">
        <w:rPr>
          <w:rFonts w:ascii="Calibri Light" w:hAnsi="Calibri Light"/>
          <w:noProof w:val="0"/>
          <w:szCs w:val="24"/>
          <w:lang w:val="hr-HR"/>
        </w:rPr>
        <w:t xml:space="preserve"> ponuditelja, broj telefona, predmet nabave, cijenu ponude bez poreza na dodanu vrijednost, iznos poreza na dodanu vrijednost, cijenu ponude s porezom na dodanu vrijednost, ako je u sustavu PDV-a, navod o tome je li ponuditelj u sustavu poreza na dodanu vrijednost, datum ponude i rok val</w:t>
      </w:r>
      <w:r w:rsidR="002907AD">
        <w:rPr>
          <w:rFonts w:ascii="Calibri Light" w:hAnsi="Calibri Light"/>
          <w:noProof w:val="0"/>
          <w:szCs w:val="24"/>
          <w:lang w:val="hr-HR"/>
        </w:rPr>
        <w:t>janosti ponude</w:t>
      </w:r>
      <w:r w:rsidR="00911E9F">
        <w:rPr>
          <w:rFonts w:ascii="Calibri Light" w:hAnsi="Calibri Light"/>
          <w:noProof w:val="0"/>
          <w:szCs w:val="24"/>
          <w:lang w:val="hr-HR"/>
        </w:rPr>
        <w:t>, rok isporuke</w:t>
      </w:r>
      <w:r w:rsidRPr="00673781">
        <w:rPr>
          <w:rFonts w:ascii="Calibri Light" w:hAnsi="Calibri Light"/>
          <w:noProof w:val="0"/>
          <w:szCs w:val="24"/>
          <w:lang w:val="hr-HR"/>
        </w:rPr>
        <w:t>. Troškovnik mora biti popunjen, potpisan i ovjeren od strane odgovorne osobe Ponuditelja.</w:t>
      </w:r>
    </w:p>
    <w:p w14:paraId="05336AE2" w14:textId="734D42CD" w:rsidR="00237B6A" w:rsidRDefault="00237B6A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608AE7A" w14:textId="240CB54C" w:rsidR="00697390" w:rsidRDefault="00697390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1693E653" w14:textId="77777777" w:rsidR="00697390" w:rsidRPr="00B92196" w:rsidRDefault="00697390" w:rsidP="00C46212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0980FCC" w14:textId="77777777" w:rsidR="00C46212" w:rsidRPr="00B92196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NAČIN DOSTAVE PONUDE:</w:t>
      </w:r>
    </w:p>
    <w:p w14:paraId="04A2BCF9" w14:textId="77777777" w:rsidR="00C46212" w:rsidRPr="00B92196" w:rsidRDefault="00C46212" w:rsidP="00C46212">
      <w:pPr>
        <w:ind w:left="360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Ponude se dostavljaju elektronskim putem na adresu elektronske pošte:</w:t>
      </w:r>
    </w:p>
    <w:p w14:paraId="3A225A6E" w14:textId="010EDF11" w:rsidR="00C46212" w:rsidRPr="00881380" w:rsidRDefault="009B3E52" w:rsidP="00881380">
      <w:pPr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  <w:hyperlink r:id="rId11" w:history="1">
        <w:r w:rsidR="00A44C4D" w:rsidRPr="004C7060">
          <w:rPr>
            <w:rStyle w:val="Hyperlink"/>
            <w:rFonts w:ascii="Calibri Light" w:hAnsi="Calibri Light"/>
            <w:noProof w:val="0"/>
            <w:szCs w:val="24"/>
            <w:lang w:val="hr-HR"/>
          </w:rPr>
          <w:t>jednostavnanabava34@hbor.hr</w:t>
        </w:r>
      </w:hyperlink>
    </w:p>
    <w:p w14:paraId="3C93EDD2" w14:textId="77777777" w:rsidR="00AF1473" w:rsidRPr="00B92196" w:rsidRDefault="00AF1473" w:rsidP="007D4462">
      <w:pPr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52F40241" w14:textId="77777777" w:rsidR="00EA1ED3" w:rsidRPr="00B92196" w:rsidRDefault="00C46212" w:rsidP="008C1D55">
      <w:pPr>
        <w:numPr>
          <w:ilvl w:val="0"/>
          <w:numId w:val="2"/>
        </w:numPr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ROK, NAČIN I UVJETI PLAĆANJA</w:t>
      </w:r>
    </w:p>
    <w:p w14:paraId="76075EB6" w14:textId="77777777" w:rsidR="00C46212" w:rsidRPr="00B92196" w:rsidRDefault="00C46212" w:rsidP="00C46212">
      <w:pPr>
        <w:ind w:left="1080"/>
        <w:rPr>
          <w:rFonts w:ascii="Calibri Light" w:hAnsi="Calibri Light"/>
          <w:b/>
          <w:noProof w:val="0"/>
          <w:szCs w:val="24"/>
          <w:lang w:val="hr-HR"/>
        </w:rPr>
      </w:pPr>
    </w:p>
    <w:p w14:paraId="13C969ED" w14:textId="77777777" w:rsidR="00C46212" w:rsidRPr="00B92196" w:rsidRDefault="00C46212" w:rsidP="008C1D55">
      <w:pPr>
        <w:numPr>
          <w:ilvl w:val="0"/>
          <w:numId w:val="1"/>
        </w:numPr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ROK, NAČIN I UVJETI PLAĆANJA:</w:t>
      </w:r>
    </w:p>
    <w:p w14:paraId="42D2722C" w14:textId="41EFACA5" w:rsidR="00A00DE6" w:rsidRDefault="003D70C4" w:rsidP="003D70C4">
      <w:pPr>
        <w:tabs>
          <w:tab w:val="left" w:pos="0"/>
          <w:tab w:val="left" w:pos="4111"/>
        </w:tabs>
        <w:jc w:val="both"/>
        <w:rPr>
          <w:rFonts w:ascii="Calibri Light" w:hAnsi="Calibri Light"/>
          <w:b/>
          <w:noProof w:val="0"/>
          <w:color w:val="FF0000"/>
          <w:szCs w:val="24"/>
          <w:lang w:val="hr-HR"/>
        </w:rPr>
      </w:pPr>
      <w:r w:rsidRPr="003D70C4">
        <w:rPr>
          <w:rFonts w:ascii="Calibri Light" w:hAnsi="Calibri Light"/>
          <w:szCs w:val="24"/>
          <w:lang w:val="hr-HR"/>
        </w:rPr>
        <w:t>Izvršene usluge predmetne nabave naručitelj će platiti po izvršenju usluge u roku najviše 30 (trideset) dana od primitka računa ponuditelja.</w:t>
      </w:r>
    </w:p>
    <w:p w14:paraId="1E72D382" w14:textId="77777777" w:rsidR="00A00DE6" w:rsidRPr="00B92196" w:rsidRDefault="00A00DE6" w:rsidP="00C46212">
      <w:pPr>
        <w:tabs>
          <w:tab w:val="left" w:pos="0"/>
          <w:tab w:val="left" w:pos="4111"/>
        </w:tabs>
        <w:rPr>
          <w:rFonts w:ascii="Calibri Light" w:hAnsi="Calibri Light"/>
          <w:b/>
          <w:noProof w:val="0"/>
          <w:color w:val="FF0000"/>
          <w:szCs w:val="24"/>
          <w:lang w:val="hr-HR"/>
        </w:rPr>
      </w:pPr>
    </w:p>
    <w:p w14:paraId="3A0ECC9B" w14:textId="77777777" w:rsidR="00A340D7" w:rsidRPr="00B92196" w:rsidRDefault="00A340D7" w:rsidP="00A340D7">
      <w:pPr>
        <w:tabs>
          <w:tab w:val="left" w:pos="0"/>
          <w:tab w:val="left" w:pos="4111"/>
        </w:tabs>
        <w:jc w:val="center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V. OSTALO</w:t>
      </w:r>
    </w:p>
    <w:p w14:paraId="64CC2009" w14:textId="77777777" w:rsidR="00A340D7" w:rsidRPr="00B92196" w:rsidRDefault="00A340D7" w:rsidP="00C46212">
      <w:pPr>
        <w:tabs>
          <w:tab w:val="left" w:pos="0"/>
          <w:tab w:val="left" w:pos="4111"/>
        </w:tabs>
        <w:rPr>
          <w:rFonts w:ascii="Calibri Light" w:hAnsi="Calibri Light"/>
          <w:b/>
          <w:noProof w:val="0"/>
          <w:szCs w:val="24"/>
          <w:lang w:val="hr-HR"/>
        </w:rPr>
      </w:pPr>
    </w:p>
    <w:p w14:paraId="05F5EF49" w14:textId="77777777" w:rsidR="00014615" w:rsidRPr="00B92196" w:rsidRDefault="00014615" w:rsidP="008C1D55">
      <w:pPr>
        <w:numPr>
          <w:ilvl w:val="0"/>
          <w:numId w:val="1"/>
        </w:numPr>
        <w:tabs>
          <w:tab w:val="left" w:pos="0"/>
        </w:tabs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OBJAVA REZULTATA PROVEDENOG POSTUPKA JEDNOSTAVNE NABAVE:</w:t>
      </w:r>
    </w:p>
    <w:p w14:paraId="46E97A38" w14:textId="77777777" w:rsidR="00014615" w:rsidRPr="00B92196" w:rsidRDefault="00014615" w:rsidP="00014615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 xml:space="preserve">Obavijest o odabiru najpovoljnije ponude naručitelj će dostaviti ponuditelju najkasnije u roku od </w:t>
      </w:r>
      <w:r w:rsidR="00897849" w:rsidRPr="00B92196">
        <w:rPr>
          <w:rFonts w:ascii="Calibri Light" w:hAnsi="Calibri Light"/>
          <w:noProof w:val="0"/>
          <w:szCs w:val="24"/>
          <w:lang w:val="hr-HR"/>
        </w:rPr>
        <w:t>45</w:t>
      </w:r>
      <w:r w:rsidRPr="00B92196">
        <w:rPr>
          <w:rFonts w:ascii="Calibri Light" w:hAnsi="Calibri Light"/>
          <w:noProof w:val="0"/>
          <w:szCs w:val="24"/>
          <w:lang w:val="hr-HR"/>
        </w:rPr>
        <w:t xml:space="preserve"> (</w:t>
      </w:r>
      <w:r w:rsidR="00897849" w:rsidRPr="00B92196">
        <w:rPr>
          <w:rFonts w:ascii="Calibri Light" w:hAnsi="Calibri Light"/>
          <w:noProof w:val="0"/>
          <w:szCs w:val="24"/>
          <w:lang w:val="hr-HR"/>
        </w:rPr>
        <w:t>četrdesetpet</w:t>
      </w:r>
      <w:r w:rsidRPr="00B92196">
        <w:rPr>
          <w:rFonts w:ascii="Calibri Light" w:hAnsi="Calibri Light"/>
          <w:noProof w:val="0"/>
          <w:szCs w:val="24"/>
          <w:lang w:val="hr-HR"/>
        </w:rPr>
        <w:t>) dana od dana isteka roka za dostavu ponuda.</w:t>
      </w:r>
    </w:p>
    <w:p w14:paraId="060280C0" w14:textId="77777777" w:rsidR="00014615" w:rsidRPr="00B92196" w:rsidRDefault="00014615" w:rsidP="00014615">
      <w:pPr>
        <w:tabs>
          <w:tab w:val="left" w:pos="0"/>
        </w:tabs>
        <w:ind w:left="360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9120764" w14:textId="77777777" w:rsidR="00A340D7" w:rsidRPr="00B92196" w:rsidRDefault="00A340D7" w:rsidP="008C1D55">
      <w:pPr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b/>
          <w:noProof w:val="0"/>
          <w:szCs w:val="24"/>
          <w:lang w:val="hr-HR"/>
        </w:rPr>
      </w:pPr>
      <w:r w:rsidRPr="00B92196">
        <w:rPr>
          <w:rFonts w:ascii="Calibri Light" w:hAnsi="Calibri Light"/>
          <w:b/>
          <w:noProof w:val="0"/>
          <w:szCs w:val="24"/>
          <w:lang w:val="hr-HR"/>
        </w:rPr>
        <w:t>DATUM SASTAVLJANJA POZIVA NA DOSTAVU PONUDA:</w:t>
      </w:r>
    </w:p>
    <w:p w14:paraId="33B23F4D" w14:textId="7F3F2474" w:rsidR="00A340D7" w:rsidRDefault="00DE52D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>
        <w:rPr>
          <w:rFonts w:ascii="Calibri Light" w:hAnsi="Calibri Light"/>
          <w:noProof w:val="0"/>
          <w:szCs w:val="24"/>
          <w:lang w:val="hr-HR"/>
        </w:rPr>
        <w:t>20</w:t>
      </w:r>
      <w:r w:rsidR="00A340D7" w:rsidRPr="00967FED">
        <w:rPr>
          <w:rFonts w:ascii="Calibri Light" w:hAnsi="Calibri Light"/>
          <w:noProof w:val="0"/>
          <w:szCs w:val="24"/>
          <w:lang w:val="hr-HR"/>
        </w:rPr>
        <w:t>.</w:t>
      </w:r>
      <w:r w:rsidR="00A340D7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  <w:r w:rsidR="00263D1E">
        <w:rPr>
          <w:rFonts w:ascii="Calibri Light" w:hAnsi="Calibri Light"/>
          <w:noProof w:val="0"/>
          <w:szCs w:val="24"/>
          <w:lang w:val="hr-HR"/>
        </w:rPr>
        <w:t>prosinca</w:t>
      </w:r>
      <w:r w:rsidR="00A340D7" w:rsidRPr="00B92196">
        <w:rPr>
          <w:rFonts w:ascii="Calibri Light" w:hAnsi="Calibri Light"/>
          <w:noProof w:val="0"/>
          <w:szCs w:val="24"/>
          <w:lang w:val="hr-HR"/>
        </w:rPr>
        <w:t xml:space="preserve"> 2017. godine</w:t>
      </w:r>
    </w:p>
    <w:p w14:paraId="253C7C45" w14:textId="0B201ABC" w:rsidR="00AF1473" w:rsidRDefault="00AF1473" w:rsidP="00EE56EE">
      <w:pPr>
        <w:tabs>
          <w:tab w:val="left" w:pos="0"/>
        </w:tabs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69AE5F42" w14:textId="5BA0E1B0" w:rsidR="003D70C4" w:rsidRDefault="003D70C4" w:rsidP="00EE56EE">
      <w:pPr>
        <w:tabs>
          <w:tab w:val="left" w:pos="0"/>
        </w:tabs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45FF1640" w14:textId="77777777" w:rsidR="003D70C4" w:rsidRPr="00B92196" w:rsidRDefault="003D70C4" w:rsidP="00EE56EE">
      <w:pPr>
        <w:tabs>
          <w:tab w:val="left" w:pos="0"/>
        </w:tabs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7C461DC9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color w:val="FF0000"/>
          <w:szCs w:val="24"/>
          <w:lang w:val="hr-HR"/>
        </w:rPr>
      </w:pPr>
    </w:p>
    <w:p w14:paraId="28F1AD05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S poštovanjem,</w:t>
      </w:r>
    </w:p>
    <w:p w14:paraId="5A875C2D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02A78396" w14:textId="39725731" w:rsidR="00A04A45" w:rsidRPr="00B92196" w:rsidRDefault="0034487D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voditelj Odjela nabave</w:t>
      </w:r>
      <w:r w:rsidR="00A04A45" w:rsidRPr="00B92196">
        <w:rPr>
          <w:rFonts w:ascii="Calibri Light" w:hAnsi="Calibri Light"/>
          <w:noProof w:val="0"/>
          <w:szCs w:val="24"/>
          <w:lang w:val="hr-HR"/>
        </w:rPr>
        <w:t xml:space="preserve"> </w:t>
      </w:r>
    </w:p>
    <w:p w14:paraId="6F6FBC0D" w14:textId="77777777" w:rsidR="00A04A45" w:rsidRPr="00B92196" w:rsidRDefault="00A04A45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2C8E1F29" w14:textId="60383070" w:rsidR="00A04A45" w:rsidRDefault="0034487D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  <w:r w:rsidRPr="00B92196">
        <w:rPr>
          <w:rFonts w:ascii="Calibri Light" w:hAnsi="Calibri Light"/>
          <w:noProof w:val="0"/>
          <w:szCs w:val="24"/>
          <w:lang w:val="hr-HR"/>
        </w:rPr>
        <w:t>Ivan Vrdoljak</w:t>
      </w:r>
      <w:r w:rsidR="00A04A45" w:rsidRPr="00B92196">
        <w:rPr>
          <w:rFonts w:ascii="Calibri Light" w:hAnsi="Calibri Light"/>
          <w:noProof w:val="0"/>
          <w:szCs w:val="24"/>
          <w:lang w:val="hr-HR"/>
        </w:rPr>
        <w:t>, v.r.</w:t>
      </w:r>
    </w:p>
    <w:p w14:paraId="16E99B8A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1B00AE10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042266BF" w14:textId="77777777" w:rsidR="00625B99" w:rsidRDefault="00625B99" w:rsidP="00A340D7">
      <w:pPr>
        <w:tabs>
          <w:tab w:val="left" w:pos="0"/>
        </w:tabs>
        <w:ind w:left="360"/>
        <w:jc w:val="both"/>
        <w:rPr>
          <w:rFonts w:ascii="Calibri Light" w:hAnsi="Calibri Light"/>
          <w:noProof w:val="0"/>
          <w:szCs w:val="24"/>
          <w:lang w:val="hr-HR"/>
        </w:rPr>
      </w:pPr>
    </w:p>
    <w:p w14:paraId="4D8268F2" w14:textId="4026E24A" w:rsidR="00625B99" w:rsidRPr="00B92196" w:rsidRDefault="00625B99" w:rsidP="005E2797">
      <w:pPr>
        <w:tabs>
          <w:tab w:val="left" w:pos="0"/>
        </w:tabs>
        <w:jc w:val="both"/>
        <w:rPr>
          <w:rFonts w:ascii="Calibri Light" w:hAnsi="Calibri Light"/>
          <w:noProof w:val="0"/>
          <w:szCs w:val="24"/>
          <w:lang w:val="hr-HR"/>
        </w:rPr>
      </w:pPr>
    </w:p>
    <w:sectPr w:rsidR="00625B99" w:rsidRPr="00B92196" w:rsidSect="00941DB7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38" w:right="1275" w:bottom="143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5254" w14:textId="77777777" w:rsidR="0059412E" w:rsidRDefault="0059412E">
      <w:r>
        <w:separator/>
      </w:r>
    </w:p>
  </w:endnote>
  <w:endnote w:type="continuationSeparator" w:id="0">
    <w:p w14:paraId="404D3707" w14:textId="77777777" w:rsidR="0059412E" w:rsidRDefault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_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BF5E" w14:textId="77777777" w:rsidR="00690CDB" w:rsidRDefault="00690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82189" w14:textId="77777777" w:rsidR="00690CDB" w:rsidRDefault="00690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7EAE" w14:textId="09548124" w:rsidR="00690CDB" w:rsidRPr="00D910FE" w:rsidRDefault="00690CDB" w:rsidP="00D910F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9071"/>
      </w:tabs>
      <w:rPr>
        <w:rFonts w:ascii="Cambria" w:hAnsi="Cambria"/>
        <w:color w:val="808080"/>
      </w:rPr>
    </w:pPr>
    <w:r w:rsidRPr="0075667A">
      <w:rPr>
        <w:rFonts w:ascii="Calibri Light" w:hAnsi="Calibri Light"/>
        <w:color w:val="808080"/>
      </w:rPr>
      <w:t>J</w:t>
    </w:r>
    <w:r w:rsidR="005E2988" w:rsidRPr="0075667A">
      <w:rPr>
        <w:rFonts w:ascii="Calibri Light" w:hAnsi="Calibri Light"/>
        <w:color w:val="808080"/>
      </w:rPr>
      <w:t>ednostavna</w:t>
    </w:r>
    <w:r w:rsidRPr="0075667A">
      <w:rPr>
        <w:rFonts w:ascii="Calibri Light" w:hAnsi="Calibri Light"/>
        <w:color w:val="808080"/>
      </w:rPr>
      <w:t xml:space="preserve"> nabava </w:t>
    </w:r>
    <w:r w:rsidR="00A340D7" w:rsidRPr="0075667A">
      <w:rPr>
        <w:rFonts w:ascii="Calibri Light" w:hAnsi="Calibri Light"/>
        <w:color w:val="808080"/>
      </w:rPr>
      <w:t>E</w:t>
    </w:r>
    <w:r w:rsidRPr="0075667A">
      <w:rPr>
        <w:rFonts w:ascii="Calibri Light" w:hAnsi="Calibri Light"/>
        <w:color w:val="808080"/>
      </w:rPr>
      <w:t>V</w:t>
    </w:r>
    <w:r w:rsidR="00A340D7" w:rsidRPr="0075667A">
      <w:rPr>
        <w:rFonts w:ascii="Calibri Light" w:hAnsi="Calibri Light"/>
        <w:color w:val="808080"/>
      </w:rPr>
      <w:t>B</w:t>
    </w:r>
    <w:r w:rsidRPr="0075667A">
      <w:rPr>
        <w:rFonts w:ascii="Calibri Light" w:hAnsi="Calibri Light"/>
        <w:color w:val="808080"/>
      </w:rPr>
      <w:t xml:space="preserve"> 0</w:t>
    </w:r>
    <w:r w:rsidR="00620702">
      <w:rPr>
        <w:rFonts w:ascii="Calibri Light" w:hAnsi="Calibri Light"/>
        <w:color w:val="808080"/>
      </w:rPr>
      <w:t>78</w:t>
    </w:r>
    <w:r w:rsidRPr="0075667A">
      <w:rPr>
        <w:rFonts w:ascii="Calibri Light" w:hAnsi="Calibri Light"/>
        <w:color w:val="808080"/>
      </w:rPr>
      <w:t>-17</w:t>
    </w:r>
    <w:r w:rsidRPr="00D910FE">
      <w:rPr>
        <w:rFonts w:ascii="Cambria" w:hAnsi="Cambria"/>
        <w:color w:val="808080"/>
      </w:rPr>
      <w:tab/>
    </w:r>
    <w:r w:rsidRPr="0075667A">
      <w:rPr>
        <w:rFonts w:ascii="Calibri Light" w:hAnsi="Calibri Light"/>
        <w:color w:val="808080"/>
      </w:rPr>
      <w:t xml:space="preserve">Stranica </w:t>
    </w:r>
    <w:r w:rsidRPr="0075667A">
      <w:rPr>
        <w:rFonts w:ascii="Calibri Light" w:hAnsi="Calibri Light"/>
        <w:noProof w:val="0"/>
        <w:color w:val="808080"/>
      </w:rPr>
      <w:fldChar w:fldCharType="begin"/>
    </w:r>
    <w:r w:rsidRPr="0075667A">
      <w:rPr>
        <w:rFonts w:ascii="Calibri Light" w:hAnsi="Calibri Light"/>
        <w:color w:val="808080"/>
      </w:rPr>
      <w:instrText xml:space="preserve"> PAGE   \* MERGEFORMAT </w:instrText>
    </w:r>
    <w:r w:rsidRPr="0075667A">
      <w:rPr>
        <w:rFonts w:ascii="Calibri Light" w:hAnsi="Calibri Light"/>
        <w:noProof w:val="0"/>
        <w:color w:val="808080"/>
      </w:rPr>
      <w:fldChar w:fldCharType="separate"/>
    </w:r>
    <w:r w:rsidR="009B3E52">
      <w:rPr>
        <w:rFonts w:ascii="Calibri Light" w:hAnsi="Calibri Light"/>
        <w:color w:val="808080"/>
      </w:rPr>
      <w:t>4</w:t>
    </w:r>
    <w:r w:rsidRPr="0075667A">
      <w:rPr>
        <w:rFonts w:ascii="Calibri Light" w:hAnsi="Calibri Light"/>
        <w:color w:val="808080"/>
      </w:rPr>
      <w:fldChar w:fldCharType="end"/>
    </w:r>
  </w:p>
  <w:p w14:paraId="45E4BCB7" w14:textId="77777777" w:rsidR="00690CDB" w:rsidRPr="006465BB" w:rsidRDefault="00690CDB" w:rsidP="00DF48CE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AE9F" w14:textId="497F5458" w:rsidR="00690CDB" w:rsidRDefault="00C74056">
    <w:pPr>
      <w:pStyle w:val="Footer"/>
    </w:pPr>
    <w:r w:rsidRPr="00FA0FB4">
      <w:rPr>
        <w:lang w:val="hr-HR" w:eastAsia="hr-HR"/>
      </w:rPr>
      <w:drawing>
        <wp:inline distT="0" distB="0" distL="0" distR="0" wp14:anchorId="49BA4691" wp14:editId="6FE89A96">
          <wp:extent cx="5762625" cy="247650"/>
          <wp:effectExtent l="0" t="0" r="0" b="0"/>
          <wp:docPr id="2" name="Picture 1" descr="Description: dno2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no2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2000" w14:textId="77777777" w:rsidR="0059412E" w:rsidRDefault="0059412E">
      <w:r>
        <w:separator/>
      </w:r>
    </w:p>
  </w:footnote>
  <w:footnote w:type="continuationSeparator" w:id="0">
    <w:p w14:paraId="54A354C3" w14:textId="77777777" w:rsidR="0059412E" w:rsidRDefault="0059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6F9" w14:textId="32910BF1" w:rsidR="00690CDB" w:rsidRDefault="00C74056">
    <w:pPr>
      <w:pStyle w:val="Header"/>
    </w:pPr>
    <w:r>
      <w:rPr>
        <w:lang w:val="hr-HR" w:eastAsia="hr-HR"/>
      </w:rPr>
      <w:drawing>
        <wp:inline distT="0" distB="0" distL="0" distR="0" wp14:anchorId="0AB480B5" wp14:editId="21BEDF81">
          <wp:extent cx="2409825" cy="771525"/>
          <wp:effectExtent l="0" t="0" r="0" b="0"/>
          <wp:docPr id="1" name="Slika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24D29" w14:textId="77777777" w:rsidR="00690CDB" w:rsidRDefault="0069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3" w15:restartNumberingAfterBreak="0">
    <w:nsid w:val="014617B9"/>
    <w:multiLevelType w:val="hybridMultilevel"/>
    <w:tmpl w:val="801AF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52FBA"/>
    <w:multiLevelType w:val="multilevel"/>
    <w:tmpl w:val="8A6E0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5309C"/>
    <w:multiLevelType w:val="hybridMultilevel"/>
    <w:tmpl w:val="30D60B0E"/>
    <w:lvl w:ilvl="0" w:tplc="6D5CD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5E81"/>
    <w:multiLevelType w:val="hybridMultilevel"/>
    <w:tmpl w:val="3CEEE58A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C1B"/>
    <w:multiLevelType w:val="hybridMultilevel"/>
    <w:tmpl w:val="E20469B0"/>
    <w:lvl w:ilvl="0" w:tplc="29A4F5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01698"/>
    <w:multiLevelType w:val="hybridMultilevel"/>
    <w:tmpl w:val="6D0CEA2C"/>
    <w:lvl w:ilvl="0" w:tplc="4926B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20BE"/>
    <w:multiLevelType w:val="hybridMultilevel"/>
    <w:tmpl w:val="884432D0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0812"/>
    <w:multiLevelType w:val="hybridMultilevel"/>
    <w:tmpl w:val="93EC5A80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01539"/>
    <w:multiLevelType w:val="hybridMultilevel"/>
    <w:tmpl w:val="84D08B64"/>
    <w:lvl w:ilvl="0" w:tplc="FD429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06A8"/>
    <w:multiLevelType w:val="hybridMultilevel"/>
    <w:tmpl w:val="077A1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405A7"/>
    <w:multiLevelType w:val="hybridMultilevel"/>
    <w:tmpl w:val="D67A8346"/>
    <w:lvl w:ilvl="0" w:tplc="ABDA6992">
      <w:start w:val="1"/>
      <w:numFmt w:val="bullet"/>
      <w:lvlText w:val=""/>
      <w:lvlJc w:val="left"/>
      <w:pPr>
        <w:ind w:left="804" w:hanging="444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B1792"/>
    <w:multiLevelType w:val="hybridMultilevel"/>
    <w:tmpl w:val="5F662E30"/>
    <w:lvl w:ilvl="0" w:tplc="8C0A0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E1137"/>
    <w:multiLevelType w:val="hybridMultilevel"/>
    <w:tmpl w:val="B9E04862"/>
    <w:lvl w:ilvl="0" w:tplc="3B00E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B3189"/>
    <w:multiLevelType w:val="hybridMultilevel"/>
    <w:tmpl w:val="6A84DED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63944"/>
    <w:multiLevelType w:val="hybridMultilevel"/>
    <w:tmpl w:val="6D26B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D27D4"/>
    <w:multiLevelType w:val="multilevel"/>
    <w:tmpl w:val="5B6A4E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416A09"/>
    <w:multiLevelType w:val="hybridMultilevel"/>
    <w:tmpl w:val="699609F6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A29EE"/>
    <w:multiLevelType w:val="hybridMultilevel"/>
    <w:tmpl w:val="5FAE0E5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D7F11"/>
    <w:multiLevelType w:val="hybridMultilevel"/>
    <w:tmpl w:val="F9E6A418"/>
    <w:lvl w:ilvl="0" w:tplc="BB8EB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C73D2B"/>
    <w:multiLevelType w:val="hybridMultilevel"/>
    <w:tmpl w:val="982C4B70"/>
    <w:lvl w:ilvl="0" w:tplc="8EB660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80A33"/>
    <w:multiLevelType w:val="hybridMultilevel"/>
    <w:tmpl w:val="2D1CF39E"/>
    <w:lvl w:ilvl="0" w:tplc="2E4CA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45326"/>
    <w:multiLevelType w:val="hybridMultilevel"/>
    <w:tmpl w:val="F3A81278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64ADE"/>
    <w:multiLevelType w:val="hybridMultilevel"/>
    <w:tmpl w:val="108C3326"/>
    <w:lvl w:ilvl="0" w:tplc="2B304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F9A"/>
    <w:multiLevelType w:val="hybridMultilevel"/>
    <w:tmpl w:val="D848C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F2A40"/>
    <w:multiLevelType w:val="hybridMultilevel"/>
    <w:tmpl w:val="1A849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66BAB"/>
    <w:multiLevelType w:val="hybridMultilevel"/>
    <w:tmpl w:val="08E0BB0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117CDB"/>
    <w:multiLevelType w:val="hybridMultilevel"/>
    <w:tmpl w:val="A8BCAD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53F03"/>
    <w:multiLevelType w:val="hybridMultilevel"/>
    <w:tmpl w:val="D362D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423A"/>
    <w:multiLevelType w:val="hybridMultilevel"/>
    <w:tmpl w:val="00DA2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B6C6F"/>
    <w:multiLevelType w:val="hybridMultilevel"/>
    <w:tmpl w:val="3F2E5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B750E"/>
    <w:multiLevelType w:val="hybridMultilevel"/>
    <w:tmpl w:val="9BEAC898"/>
    <w:lvl w:ilvl="0" w:tplc="35D48C50">
      <w:numFmt w:val="bullet"/>
      <w:lvlText w:val="-"/>
      <w:lvlJc w:val="left"/>
      <w:pPr>
        <w:ind w:left="1068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046796"/>
    <w:multiLevelType w:val="hybridMultilevel"/>
    <w:tmpl w:val="7A42C782"/>
    <w:lvl w:ilvl="0" w:tplc="4288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63C1E"/>
    <w:multiLevelType w:val="hybridMultilevel"/>
    <w:tmpl w:val="239C5FF0"/>
    <w:lvl w:ilvl="0" w:tplc="35D48C50">
      <w:numFmt w:val="bullet"/>
      <w:lvlText w:val="-"/>
      <w:lvlJc w:val="left"/>
      <w:pPr>
        <w:ind w:left="1068" w:hanging="360"/>
      </w:pPr>
      <w:rPr>
        <w:rFonts w:ascii="HR_Dutch" w:eastAsia="Times New Roman" w:hAnsi="HR_Dutc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8217BE"/>
    <w:multiLevelType w:val="hybridMultilevel"/>
    <w:tmpl w:val="1390D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0362"/>
    <w:multiLevelType w:val="hybridMultilevel"/>
    <w:tmpl w:val="D2C0A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431D3"/>
    <w:multiLevelType w:val="hybridMultilevel"/>
    <w:tmpl w:val="F99EC280"/>
    <w:lvl w:ilvl="0" w:tplc="B696300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07F27"/>
    <w:multiLevelType w:val="hybridMultilevel"/>
    <w:tmpl w:val="BA4682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11"/>
  </w:num>
  <w:num w:numId="5">
    <w:abstractNumId w:val="14"/>
  </w:num>
  <w:num w:numId="6">
    <w:abstractNumId w:val="39"/>
  </w:num>
  <w:num w:numId="7">
    <w:abstractNumId w:val="9"/>
  </w:num>
  <w:num w:numId="8">
    <w:abstractNumId w:val="10"/>
  </w:num>
  <w:num w:numId="9">
    <w:abstractNumId w:val="31"/>
  </w:num>
  <w:num w:numId="10">
    <w:abstractNumId w:val="6"/>
  </w:num>
  <w:num w:numId="11">
    <w:abstractNumId w:val="24"/>
  </w:num>
  <w:num w:numId="12">
    <w:abstractNumId w:val="29"/>
  </w:num>
  <w:num w:numId="13">
    <w:abstractNumId w:val="19"/>
  </w:num>
  <w:num w:numId="14">
    <w:abstractNumId w:val="28"/>
  </w:num>
  <w:num w:numId="15">
    <w:abstractNumId w:val="33"/>
  </w:num>
  <w:num w:numId="16">
    <w:abstractNumId w:val="35"/>
  </w:num>
  <w:num w:numId="17">
    <w:abstractNumId w:val="12"/>
  </w:num>
  <w:num w:numId="18">
    <w:abstractNumId w:val="26"/>
  </w:num>
  <w:num w:numId="19">
    <w:abstractNumId w:val="16"/>
  </w:num>
  <w:num w:numId="20">
    <w:abstractNumId w:val="20"/>
  </w:num>
  <w:num w:numId="21">
    <w:abstractNumId w:val="21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2"/>
  </w:num>
  <w:num w:numId="26">
    <w:abstractNumId w:val="25"/>
  </w:num>
  <w:num w:numId="27">
    <w:abstractNumId w:val="23"/>
  </w:num>
  <w:num w:numId="28">
    <w:abstractNumId w:val="38"/>
  </w:num>
  <w:num w:numId="29">
    <w:abstractNumId w:val="13"/>
  </w:num>
  <w:num w:numId="30">
    <w:abstractNumId w:val="2"/>
  </w:num>
  <w:num w:numId="31">
    <w:abstractNumId w:val="8"/>
  </w:num>
  <w:num w:numId="32">
    <w:abstractNumId w:val="36"/>
  </w:num>
  <w:num w:numId="33">
    <w:abstractNumId w:val="27"/>
  </w:num>
  <w:num w:numId="34">
    <w:abstractNumId w:val="37"/>
  </w:num>
  <w:num w:numId="35">
    <w:abstractNumId w:val="17"/>
  </w:num>
  <w:num w:numId="36">
    <w:abstractNumId w:val="18"/>
  </w:num>
  <w:num w:numId="37">
    <w:abstractNumId w:val="3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8"/>
    <w:rsid w:val="000025A0"/>
    <w:rsid w:val="00003B8E"/>
    <w:rsid w:val="00003DCD"/>
    <w:rsid w:val="000040DC"/>
    <w:rsid w:val="00004396"/>
    <w:rsid w:val="0000577D"/>
    <w:rsid w:val="00005ABD"/>
    <w:rsid w:val="00005CA8"/>
    <w:rsid w:val="00005D57"/>
    <w:rsid w:val="00007E8C"/>
    <w:rsid w:val="00007F37"/>
    <w:rsid w:val="00010432"/>
    <w:rsid w:val="00010B23"/>
    <w:rsid w:val="000113FD"/>
    <w:rsid w:val="00011734"/>
    <w:rsid w:val="00011DEC"/>
    <w:rsid w:val="00014615"/>
    <w:rsid w:val="00014DD5"/>
    <w:rsid w:val="00014E83"/>
    <w:rsid w:val="00015283"/>
    <w:rsid w:val="000155C9"/>
    <w:rsid w:val="00015962"/>
    <w:rsid w:val="00016994"/>
    <w:rsid w:val="000169B3"/>
    <w:rsid w:val="000207AB"/>
    <w:rsid w:val="00021823"/>
    <w:rsid w:val="000219F5"/>
    <w:rsid w:val="00022147"/>
    <w:rsid w:val="000223CE"/>
    <w:rsid w:val="00022C78"/>
    <w:rsid w:val="00023DE3"/>
    <w:rsid w:val="00024FBE"/>
    <w:rsid w:val="0002565F"/>
    <w:rsid w:val="000257A0"/>
    <w:rsid w:val="000258B0"/>
    <w:rsid w:val="000259E7"/>
    <w:rsid w:val="00025F3C"/>
    <w:rsid w:val="00026160"/>
    <w:rsid w:val="000263D2"/>
    <w:rsid w:val="00026C4F"/>
    <w:rsid w:val="000274CD"/>
    <w:rsid w:val="000304E1"/>
    <w:rsid w:val="00031143"/>
    <w:rsid w:val="00031660"/>
    <w:rsid w:val="00031883"/>
    <w:rsid w:val="00031944"/>
    <w:rsid w:val="00032E94"/>
    <w:rsid w:val="000330D2"/>
    <w:rsid w:val="0003347C"/>
    <w:rsid w:val="00033C3E"/>
    <w:rsid w:val="00036705"/>
    <w:rsid w:val="0003706C"/>
    <w:rsid w:val="00037C53"/>
    <w:rsid w:val="00040295"/>
    <w:rsid w:val="00041791"/>
    <w:rsid w:val="00042359"/>
    <w:rsid w:val="00044F80"/>
    <w:rsid w:val="000453A2"/>
    <w:rsid w:val="00046097"/>
    <w:rsid w:val="00047AD6"/>
    <w:rsid w:val="00047EED"/>
    <w:rsid w:val="00051428"/>
    <w:rsid w:val="00051537"/>
    <w:rsid w:val="000519CD"/>
    <w:rsid w:val="000524B4"/>
    <w:rsid w:val="000531A0"/>
    <w:rsid w:val="00053363"/>
    <w:rsid w:val="00053B3E"/>
    <w:rsid w:val="00053CED"/>
    <w:rsid w:val="000544DA"/>
    <w:rsid w:val="000557EB"/>
    <w:rsid w:val="00055A51"/>
    <w:rsid w:val="000560ED"/>
    <w:rsid w:val="00056B64"/>
    <w:rsid w:val="000579B4"/>
    <w:rsid w:val="00057BC0"/>
    <w:rsid w:val="0006074C"/>
    <w:rsid w:val="0006089D"/>
    <w:rsid w:val="00061068"/>
    <w:rsid w:val="000620B7"/>
    <w:rsid w:val="00062EF8"/>
    <w:rsid w:val="00064041"/>
    <w:rsid w:val="00065EF1"/>
    <w:rsid w:val="000669FB"/>
    <w:rsid w:val="00066EDE"/>
    <w:rsid w:val="00067C4C"/>
    <w:rsid w:val="00070BF1"/>
    <w:rsid w:val="00071249"/>
    <w:rsid w:val="00071923"/>
    <w:rsid w:val="00071ABE"/>
    <w:rsid w:val="000731B7"/>
    <w:rsid w:val="00073466"/>
    <w:rsid w:val="0007351B"/>
    <w:rsid w:val="00073CA2"/>
    <w:rsid w:val="00074782"/>
    <w:rsid w:val="000751C8"/>
    <w:rsid w:val="000755F5"/>
    <w:rsid w:val="00077220"/>
    <w:rsid w:val="00077691"/>
    <w:rsid w:val="00077C96"/>
    <w:rsid w:val="000803D1"/>
    <w:rsid w:val="0008078E"/>
    <w:rsid w:val="0008143A"/>
    <w:rsid w:val="0008160B"/>
    <w:rsid w:val="00081B53"/>
    <w:rsid w:val="00083669"/>
    <w:rsid w:val="00083CDA"/>
    <w:rsid w:val="00084906"/>
    <w:rsid w:val="000858E3"/>
    <w:rsid w:val="00087012"/>
    <w:rsid w:val="0008763A"/>
    <w:rsid w:val="00090B9C"/>
    <w:rsid w:val="00091873"/>
    <w:rsid w:val="00093DE5"/>
    <w:rsid w:val="00093F18"/>
    <w:rsid w:val="00093F1A"/>
    <w:rsid w:val="00095289"/>
    <w:rsid w:val="000958FC"/>
    <w:rsid w:val="00095F0B"/>
    <w:rsid w:val="00097858"/>
    <w:rsid w:val="000A0785"/>
    <w:rsid w:val="000A0DA7"/>
    <w:rsid w:val="000A16E8"/>
    <w:rsid w:val="000A2FD9"/>
    <w:rsid w:val="000A304E"/>
    <w:rsid w:val="000A34D8"/>
    <w:rsid w:val="000A3B7E"/>
    <w:rsid w:val="000A470D"/>
    <w:rsid w:val="000A4A58"/>
    <w:rsid w:val="000A4C56"/>
    <w:rsid w:val="000A6F83"/>
    <w:rsid w:val="000B025A"/>
    <w:rsid w:val="000B0472"/>
    <w:rsid w:val="000B22D3"/>
    <w:rsid w:val="000B2CC5"/>
    <w:rsid w:val="000B2CFA"/>
    <w:rsid w:val="000B331D"/>
    <w:rsid w:val="000B35BB"/>
    <w:rsid w:val="000B3BC5"/>
    <w:rsid w:val="000B40FB"/>
    <w:rsid w:val="000B4E40"/>
    <w:rsid w:val="000B5015"/>
    <w:rsid w:val="000B5278"/>
    <w:rsid w:val="000B590C"/>
    <w:rsid w:val="000B5D49"/>
    <w:rsid w:val="000B5E3D"/>
    <w:rsid w:val="000B69C0"/>
    <w:rsid w:val="000B7305"/>
    <w:rsid w:val="000B7763"/>
    <w:rsid w:val="000B7834"/>
    <w:rsid w:val="000C002D"/>
    <w:rsid w:val="000C1624"/>
    <w:rsid w:val="000C1627"/>
    <w:rsid w:val="000C2B8E"/>
    <w:rsid w:val="000C32C8"/>
    <w:rsid w:val="000C3F7E"/>
    <w:rsid w:val="000C41F4"/>
    <w:rsid w:val="000C4B8F"/>
    <w:rsid w:val="000C4BBA"/>
    <w:rsid w:val="000C4CE7"/>
    <w:rsid w:val="000C5E30"/>
    <w:rsid w:val="000C6CA3"/>
    <w:rsid w:val="000C7164"/>
    <w:rsid w:val="000C717F"/>
    <w:rsid w:val="000C72A2"/>
    <w:rsid w:val="000D0DA6"/>
    <w:rsid w:val="000D0DD4"/>
    <w:rsid w:val="000D0F15"/>
    <w:rsid w:val="000D1F62"/>
    <w:rsid w:val="000D33F7"/>
    <w:rsid w:val="000D356B"/>
    <w:rsid w:val="000D3B9C"/>
    <w:rsid w:val="000D4C39"/>
    <w:rsid w:val="000D4E8A"/>
    <w:rsid w:val="000D6DA0"/>
    <w:rsid w:val="000D6DD2"/>
    <w:rsid w:val="000D761C"/>
    <w:rsid w:val="000D7F4F"/>
    <w:rsid w:val="000E03B8"/>
    <w:rsid w:val="000E0686"/>
    <w:rsid w:val="000E08F2"/>
    <w:rsid w:val="000E09F6"/>
    <w:rsid w:val="000E1726"/>
    <w:rsid w:val="000E1B3A"/>
    <w:rsid w:val="000E2500"/>
    <w:rsid w:val="000E2AD2"/>
    <w:rsid w:val="000E43EE"/>
    <w:rsid w:val="000E4D6D"/>
    <w:rsid w:val="000E532C"/>
    <w:rsid w:val="000E6976"/>
    <w:rsid w:val="000E7776"/>
    <w:rsid w:val="000E7B12"/>
    <w:rsid w:val="000F1453"/>
    <w:rsid w:val="000F15CD"/>
    <w:rsid w:val="000F17A3"/>
    <w:rsid w:val="000F1EB1"/>
    <w:rsid w:val="000F2672"/>
    <w:rsid w:val="000F2A6E"/>
    <w:rsid w:val="000F3146"/>
    <w:rsid w:val="000F31FD"/>
    <w:rsid w:val="000F37F7"/>
    <w:rsid w:val="000F4374"/>
    <w:rsid w:val="000F446A"/>
    <w:rsid w:val="000F44A7"/>
    <w:rsid w:val="000F4A6C"/>
    <w:rsid w:val="000F4E64"/>
    <w:rsid w:val="000F51DD"/>
    <w:rsid w:val="000F5D04"/>
    <w:rsid w:val="000F6B07"/>
    <w:rsid w:val="00100D43"/>
    <w:rsid w:val="001011A3"/>
    <w:rsid w:val="00101C18"/>
    <w:rsid w:val="00102052"/>
    <w:rsid w:val="00102213"/>
    <w:rsid w:val="00102AD0"/>
    <w:rsid w:val="00102DA2"/>
    <w:rsid w:val="001033E9"/>
    <w:rsid w:val="001035DE"/>
    <w:rsid w:val="00103677"/>
    <w:rsid w:val="00103CF8"/>
    <w:rsid w:val="0010427F"/>
    <w:rsid w:val="00104A6A"/>
    <w:rsid w:val="0010538E"/>
    <w:rsid w:val="0010607B"/>
    <w:rsid w:val="0010670B"/>
    <w:rsid w:val="00106FA8"/>
    <w:rsid w:val="001113E7"/>
    <w:rsid w:val="00111C37"/>
    <w:rsid w:val="00112AFC"/>
    <w:rsid w:val="00112D5C"/>
    <w:rsid w:val="0011313F"/>
    <w:rsid w:val="001134DA"/>
    <w:rsid w:val="00113824"/>
    <w:rsid w:val="00114D14"/>
    <w:rsid w:val="0011579E"/>
    <w:rsid w:val="0011596C"/>
    <w:rsid w:val="0011624E"/>
    <w:rsid w:val="001174F4"/>
    <w:rsid w:val="0011759A"/>
    <w:rsid w:val="00117A18"/>
    <w:rsid w:val="00117AE9"/>
    <w:rsid w:val="00120084"/>
    <w:rsid w:val="001202F5"/>
    <w:rsid w:val="001207E3"/>
    <w:rsid w:val="0012081E"/>
    <w:rsid w:val="001213C3"/>
    <w:rsid w:val="001229C1"/>
    <w:rsid w:val="00123594"/>
    <w:rsid w:val="00123847"/>
    <w:rsid w:val="00124E94"/>
    <w:rsid w:val="00124EC2"/>
    <w:rsid w:val="0012571C"/>
    <w:rsid w:val="00126033"/>
    <w:rsid w:val="001265AB"/>
    <w:rsid w:val="00126910"/>
    <w:rsid w:val="00126A58"/>
    <w:rsid w:val="001273E5"/>
    <w:rsid w:val="00130618"/>
    <w:rsid w:val="00131A5D"/>
    <w:rsid w:val="00131B92"/>
    <w:rsid w:val="00131D33"/>
    <w:rsid w:val="00131F1A"/>
    <w:rsid w:val="0013205B"/>
    <w:rsid w:val="001323FD"/>
    <w:rsid w:val="00132499"/>
    <w:rsid w:val="00133AB5"/>
    <w:rsid w:val="00133C64"/>
    <w:rsid w:val="00134539"/>
    <w:rsid w:val="00134F81"/>
    <w:rsid w:val="00135410"/>
    <w:rsid w:val="00136E54"/>
    <w:rsid w:val="001373BF"/>
    <w:rsid w:val="001374D5"/>
    <w:rsid w:val="0013755A"/>
    <w:rsid w:val="00140C6B"/>
    <w:rsid w:val="00140E31"/>
    <w:rsid w:val="00142154"/>
    <w:rsid w:val="00142571"/>
    <w:rsid w:val="00142D32"/>
    <w:rsid w:val="0014301E"/>
    <w:rsid w:val="00143417"/>
    <w:rsid w:val="001448FC"/>
    <w:rsid w:val="001459F8"/>
    <w:rsid w:val="001469F6"/>
    <w:rsid w:val="001479A5"/>
    <w:rsid w:val="0015135C"/>
    <w:rsid w:val="00151A0A"/>
    <w:rsid w:val="001528F4"/>
    <w:rsid w:val="0015298E"/>
    <w:rsid w:val="00152D08"/>
    <w:rsid w:val="00152FA8"/>
    <w:rsid w:val="001532A3"/>
    <w:rsid w:val="001532C9"/>
    <w:rsid w:val="00155547"/>
    <w:rsid w:val="00155D4A"/>
    <w:rsid w:val="00157660"/>
    <w:rsid w:val="00157709"/>
    <w:rsid w:val="001578CC"/>
    <w:rsid w:val="00161294"/>
    <w:rsid w:val="00162E7D"/>
    <w:rsid w:val="00163082"/>
    <w:rsid w:val="00163DE4"/>
    <w:rsid w:val="00164DE4"/>
    <w:rsid w:val="00165CB6"/>
    <w:rsid w:val="00165F3B"/>
    <w:rsid w:val="001668FD"/>
    <w:rsid w:val="00166DE6"/>
    <w:rsid w:val="001702E6"/>
    <w:rsid w:val="00171406"/>
    <w:rsid w:val="001723BE"/>
    <w:rsid w:val="00172534"/>
    <w:rsid w:val="001728DC"/>
    <w:rsid w:val="00172A78"/>
    <w:rsid w:val="00172F17"/>
    <w:rsid w:val="00173B66"/>
    <w:rsid w:val="00173CBF"/>
    <w:rsid w:val="00173FAA"/>
    <w:rsid w:val="00174C00"/>
    <w:rsid w:val="00175911"/>
    <w:rsid w:val="00175B9F"/>
    <w:rsid w:val="00177D65"/>
    <w:rsid w:val="00180C28"/>
    <w:rsid w:val="00180D12"/>
    <w:rsid w:val="00180FD7"/>
    <w:rsid w:val="0018194A"/>
    <w:rsid w:val="00182110"/>
    <w:rsid w:val="00184909"/>
    <w:rsid w:val="001863DC"/>
    <w:rsid w:val="001866CE"/>
    <w:rsid w:val="00187094"/>
    <w:rsid w:val="00187328"/>
    <w:rsid w:val="00187FA6"/>
    <w:rsid w:val="0019019C"/>
    <w:rsid w:val="0019081E"/>
    <w:rsid w:val="00190B06"/>
    <w:rsid w:val="00190FE1"/>
    <w:rsid w:val="00191B9B"/>
    <w:rsid w:val="00192419"/>
    <w:rsid w:val="00192E7F"/>
    <w:rsid w:val="00193180"/>
    <w:rsid w:val="0019364A"/>
    <w:rsid w:val="0019429F"/>
    <w:rsid w:val="00194592"/>
    <w:rsid w:val="0019608F"/>
    <w:rsid w:val="001961B5"/>
    <w:rsid w:val="00197009"/>
    <w:rsid w:val="0019750E"/>
    <w:rsid w:val="00197B14"/>
    <w:rsid w:val="00197B6B"/>
    <w:rsid w:val="001A0DCA"/>
    <w:rsid w:val="001A0DD5"/>
    <w:rsid w:val="001A1412"/>
    <w:rsid w:val="001A18F3"/>
    <w:rsid w:val="001A1D50"/>
    <w:rsid w:val="001A21E4"/>
    <w:rsid w:val="001A295A"/>
    <w:rsid w:val="001A2972"/>
    <w:rsid w:val="001A3D9F"/>
    <w:rsid w:val="001A4190"/>
    <w:rsid w:val="001A4700"/>
    <w:rsid w:val="001A4B30"/>
    <w:rsid w:val="001A6086"/>
    <w:rsid w:val="001A77AE"/>
    <w:rsid w:val="001A79F4"/>
    <w:rsid w:val="001A7D72"/>
    <w:rsid w:val="001A7F95"/>
    <w:rsid w:val="001B00BA"/>
    <w:rsid w:val="001B06C1"/>
    <w:rsid w:val="001B12B8"/>
    <w:rsid w:val="001B18D7"/>
    <w:rsid w:val="001B29D4"/>
    <w:rsid w:val="001B44A3"/>
    <w:rsid w:val="001B4952"/>
    <w:rsid w:val="001B5543"/>
    <w:rsid w:val="001B575E"/>
    <w:rsid w:val="001B5894"/>
    <w:rsid w:val="001B58F2"/>
    <w:rsid w:val="001B5CDB"/>
    <w:rsid w:val="001B65C1"/>
    <w:rsid w:val="001B6F31"/>
    <w:rsid w:val="001B6FDD"/>
    <w:rsid w:val="001B70E0"/>
    <w:rsid w:val="001B7503"/>
    <w:rsid w:val="001B7EA4"/>
    <w:rsid w:val="001C07A5"/>
    <w:rsid w:val="001C0EE5"/>
    <w:rsid w:val="001C0F7E"/>
    <w:rsid w:val="001C12D5"/>
    <w:rsid w:val="001C14B2"/>
    <w:rsid w:val="001C1BCE"/>
    <w:rsid w:val="001C2922"/>
    <w:rsid w:val="001C2B8B"/>
    <w:rsid w:val="001C37D3"/>
    <w:rsid w:val="001C3F45"/>
    <w:rsid w:val="001C43CA"/>
    <w:rsid w:val="001C49D8"/>
    <w:rsid w:val="001C4E88"/>
    <w:rsid w:val="001C5678"/>
    <w:rsid w:val="001C594E"/>
    <w:rsid w:val="001C608D"/>
    <w:rsid w:val="001C6967"/>
    <w:rsid w:val="001D030C"/>
    <w:rsid w:val="001D0787"/>
    <w:rsid w:val="001D0926"/>
    <w:rsid w:val="001D0DB7"/>
    <w:rsid w:val="001D1450"/>
    <w:rsid w:val="001D1789"/>
    <w:rsid w:val="001D1B17"/>
    <w:rsid w:val="001D3430"/>
    <w:rsid w:val="001D4BBA"/>
    <w:rsid w:val="001D6A64"/>
    <w:rsid w:val="001D6CE7"/>
    <w:rsid w:val="001D7AA5"/>
    <w:rsid w:val="001E006E"/>
    <w:rsid w:val="001E1389"/>
    <w:rsid w:val="001E3276"/>
    <w:rsid w:val="001E344D"/>
    <w:rsid w:val="001E394E"/>
    <w:rsid w:val="001E6209"/>
    <w:rsid w:val="001E629D"/>
    <w:rsid w:val="001E6DF1"/>
    <w:rsid w:val="001E7056"/>
    <w:rsid w:val="001E715A"/>
    <w:rsid w:val="001E7844"/>
    <w:rsid w:val="001E7A05"/>
    <w:rsid w:val="001E7AE8"/>
    <w:rsid w:val="001F035B"/>
    <w:rsid w:val="001F19A0"/>
    <w:rsid w:val="001F3D62"/>
    <w:rsid w:val="001F3F6B"/>
    <w:rsid w:val="001F440E"/>
    <w:rsid w:val="001F460C"/>
    <w:rsid w:val="001F4B9D"/>
    <w:rsid w:val="001F533D"/>
    <w:rsid w:val="001F58A6"/>
    <w:rsid w:val="00200BF2"/>
    <w:rsid w:val="00200C61"/>
    <w:rsid w:val="00202187"/>
    <w:rsid w:val="002022C7"/>
    <w:rsid w:val="00202612"/>
    <w:rsid w:val="002030EA"/>
    <w:rsid w:val="00203A21"/>
    <w:rsid w:val="00203B67"/>
    <w:rsid w:val="0020461C"/>
    <w:rsid w:val="002049B6"/>
    <w:rsid w:val="00204D02"/>
    <w:rsid w:val="00204D0A"/>
    <w:rsid w:val="00204D39"/>
    <w:rsid w:val="002066D9"/>
    <w:rsid w:val="00207120"/>
    <w:rsid w:val="002073C5"/>
    <w:rsid w:val="002121C0"/>
    <w:rsid w:val="002122EC"/>
    <w:rsid w:val="0021252C"/>
    <w:rsid w:val="002127BD"/>
    <w:rsid w:val="00212936"/>
    <w:rsid w:val="00212CF0"/>
    <w:rsid w:val="00212DEE"/>
    <w:rsid w:val="00213404"/>
    <w:rsid w:val="00214440"/>
    <w:rsid w:val="00214C96"/>
    <w:rsid w:val="00214FBC"/>
    <w:rsid w:val="002156A1"/>
    <w:rsid w:val="0021580C"/>
    <w:rsid w:val="00215D81"/>
    <w:rsid w:val="00215F27"/>
    <w:rsid w:val="00216127"/>
    <w:rsid w:val="002166C3"/>
    <w:rsid w:val="00216989"/>
    <w:rsid w:val="0021792E"/>
    <w:rsid w:val="00217FE8"/>
    <w:rsid w:val="00220469"/>
    <w:rsid w:val="00220AFE"/>
    <w:rsid w:val="00220B13"/>
    <w:rsid w:val="00220B9B"/>
    <w:rsid w:val="0022158C"/>
    <w:rsid w:val="00221A87"/>
    <w:rsid w:val="00221CAC"/>
    <w:rsid w:val="002220CE"/>
    <w:rsid w:val="00222A05"/>
    <w:rsid w:val="00223490"/>
    <w:rsid w:val="002234D9"/>
    <w:rsid w:val="00223703"/>
    <w:rsid w:val="002237F8"/>
    <w:rsid w:val="00223CBA"/>
    <w:rsid w:val="002240A8"/>
    <w:rsid w:val="00224496"/>
    <w:rsid w:val="0022565E"/>
    <w:rsid w:val="00225DEC"/>
    <w:rsid w:val="00230793"/>
    <w:rsid w:val="0023087B"/>
    <w:rsid w:val="002311F3"/>
    <w:rsid w:val="002312CE"/>
    <w:rsid w:val="00231DD0"/>
    <w:rsid w:val="002335A3"/>
    <w:rsid w:val="002343D3"/>
    <w:rsid w:val="00234B16"/>
    <w:rsid w:val="002352BF"/>
    <w:rsid w:val="00235E07"/>
    <w:rsid w:val="00236060"/>
    <w:rsid w:val="0023668B"/>
    <w:rsid w:val="00237B6A"/>
    <w:rsid w:val="00237C08"/>
    <w:rsid w:val="0024082B"/>
    <w:rsid w:val="00240F5F"/>
    <w:rsid w:val="002414E5"/>
    <w:rsid w:val="002427F9"/>
    <w:rsid w:val="00244404"/>
    <w:rsid w:val="00244541"/>
    <w:rsid w:val="00245380"/>
    <w:rsid w:val="00246111"/>
    <w:rsid w:val="00247AA0"/>
    <w:rsid w:val="00247B5A"/>
    <w:rsid w:val="00247D8B"/>
    <w:rsid w:val="00250C6D"/>
    <w:rsid w:val="00250E68"/>
    <w:rsid w:val="00250F00"/>
    <w:rsid w:val="00251FDE"/>
    <w:rsid w:val="002533EC"/>
    <w:rsid w:val="00254219"/>
    <w:rsid w:val="00254734"/>
    <w:rsid w:val="00255524"/>
    <w:rsid w:val="002561C3"/>
    <w:rsid w:val="00256858"/>
    <w:rsid w:val="0025763C"/>
    <w:rsid w:val="00257795"/>
    <w:rsid w:val="002577B0"/>
    <w:rsid w:val="002577C4"/>
    <w:rsid w:val="00257F0F"/>
    <w:rsid w:val="0026075F"/>
    <w:rsid w:val="002607B9"/>
    <w:rsid w:val="002608EB"/>
    <w:rsid w:val="002618B0"/>
    <w:rsid w:val="00261AFA"/>
    <w:rsid w:val="00261DAC"/>
    <w:rsid w:val="002633E1"/>
    <w:rsid w:val="00263570"/>
    <w:rsid w:val="0026387D"/>
    <w:rsid w:val="002638B1"/>
    <w:rsid w:val="00263B80"/>
    <w:rsid w:val="00263D1E"/>
    <w:rsid w:val="002648F1"/>
    <w:rsid w:val="00265B08"/>
    <w:rsid w:val="00265F78"/>
    <w:rsid w:val="00266B86"/>
    <w:rsid w:val="0026793D"/>
    <w:rsid w:val="00267FEB"/>
    <w:rsid w:val="00270A5A"/>
    <w:rsid w:val="00270EB2"/>
    <w:rsid w:val="0027147E"/>
    <w:rsid w:val="0027235C"/>
    <w:rsid w:val="00272D3A"/>
    <w:rsid w:val="00272E3F"/>
    <w:rsid w:val="00272ECE"/>
    <w:rsid w:val="002730D3"/>
    <w:rsid w:val="002733F9"/>
    <w:rsid w:val="00273F29"/>
    <w:rsid w:val="00274CC1"/>
    <w:rsid w:val="00275838"/>
    <w:rsid w:val="00275AFE"/>
    <w:rsid w:val="00276EAD"/>
    <w:rsid w:val="00277200"/>
    <w:rsid w:val="00277367"/>
    <w:rsid w:val="00277A83"/>
    <w:rsid w:val="00277D9F"/>
    <w:rsid w:val="0028008E"/>
    <w:rsid w:val="0028132C"/>
    <w:rsid w:val="00281EA7"/>
    <w:rsid w:val="002821A6"/>
    <w:rsid w:val="00282527"/>
    <w:rsid w:val="002850A7"/>
    <w:rsid w:val="00285FEE"/>
    <w:rsid w:val="002871EA"/>
    <w:rsid w:val="00287E32"/>
    <w:rsid w:val="0029011B"/>
    <w:rsid w:val="0029016A"/>
    <w:rsid w:val="002907AD"/>
    <w:rsid w:val="00290819"/>
    <w:rsid w:val="00290AD9"/>
    <w:rsid w:val="00291156"/>
    <w:rsid w:val="00291315"/>
    <w:rsid w:val="00291C71"/>
    <w:rsid w:val="00291EC9"/>
    <w:rsid w:val="0029246D"/>
    <w:rsid w:val="00292763"/>
    <w:rsid w:val="00292BF7"/>
    <w:rsid w:val="00293EDF"/>
    <w:rsid w:val="00294058"/>
    <w:rsid w:val="00294860"/>
    <w:rsid w:val="00295066"/>
    <w:rsid w:val="00295489"/>
    <w:rsid w:val="00296BBE"/>
    <w:rsid w:val="002A01DC"/>
    <w:rsid w:val="002A08FC"/>
    <w:rsid w:val="002A27B9"/>
    <w:rsid w:val="002A2C03"/>
    <w:rsid w:val="002A3108"/>
    <w:rsid w:val="002A3CB7"/>
    <w:rsid w:val="002A4F1D"/>
    <w:rsid w:val="002A52F2"/>
    <w:rsid w:val="002A5AD7"/>
    <w:rsid w:val="002A63AB"/>
    <w:rsid w:val="002A6498"/>
    <w:rsid w:val="002A6D25"/>
    <w:rsid w:val="002A7182"/>
    <w:rsid w:val="002B12C3"/>
    <w:rsid w:val="002B1489"/>
    <w:rsid w:val="002B1FBF"/>
    <w:rsid w:val="002B201B"/>
    <w:rsid w:val="002B2371"/>
    <w:rsid w:val="002B32E1"/>
    <w:rsid w:val="002B4322"/>
    <w:rsid w:val="002B4747"/>
    <w:rsid w:val="002B4B81"/>
    <w:rsid w:val="002B51E4"/>
    <w:rsid w:val="002B59EF"/>
    <w:rsid w:val="002C0277"/>
    <w:rsid w:val="002C0EAA"/>
    <w:rsid w:val="002C156D"/>
    <w:rsid w:val="002C2853"/>
    <w:rsid w:val="002C310F"/>
    <w:rsid w:val="002C3C2C"/>
    <w:rsid w:val="002C4C4E"/>
    <w:rsid w:val="002C5AA0"/>
    <w:rsid w:val="002C5FAF"/>
    <w:rsid w:val="002C6575"/>
    <w:rsid w:val="002C6747"/>
    <w:rsid w:val="002C7223"/>
    <w:rsid w:val="002C7BD0"/>
    <w:rsid w:val="002D0005"/>
    <w:rsid w:val="002D03DE"/>
    <w:rsid w:val="002D051C"/>
    <w:rsid w:val="002D0790"/>
    <w:rsid w:val="002D091D"/>
    <w:rsid w:val="002D17B7"/>
    <w:rsid w:val="002D1A24"/>
    <w:rsid w:val="002D1DC1"/>
    <w:rsid w:val="002D2AA9"/>
    <w:rsid w:val="002D35E3"/>
    <w:rsid w:val="002D3665"/>
    <w:rsid w:val="002D41D6"/>
    <w:rsid w:val="002D58C0"/>
    <w:rsid w:val="002D5D41"/>
    <w:rsid w:val="002D6CEA"/>
    <w:rsid w:val="002D7095"/>
    <w:rsid w:val="002D7D0E"/>
    <w:rsid w:val="002E304F"/>
    <w:rsid w:val="002E3618"/>
    <w:rsid w:val="002E3CBB"/>
    <w:rsid w:val="002E4C51"/>
    <w:rsid w:val="002E5C5B"/>
    <w:rsid w:val="002E65F4"/>
    <w:rsid w:val="002E7C52"/>
    <w:rsid w:val="002E7E10"/>
    <w:rsid w:val="002F018E"/>
    <w:rsid w:val="002F0C97"/>
    <w:rsid w:val="002F13DC"/>
    <w:rsid w:val="002F1495"/>
    <w:rsid w:val="002F1BC4"/>
    <w:rsid w:val="002F1E75"/>
    <w:rsid w:val="002F234D"/>
    <w:rsid w:val="002F2594"/>
    <w:rsid w:val="002F2698"/>
    <w:rsid w:val="002F366E"/>
    <w:rsid w:val="002F3710"/>
    <w:rsid w:val="002F3C1C"/>
    <w:rsid w:val="002F568E"/>
    <w:rsid w:val="002F5F3A"/>
    <w:rsid w:val="002F6A2F"/>
    <w:rsid w:val="002F7C14"/>
    <w:rsid w:val="00300103"/>
    <w:rsid w:val="003008AE"/>
    <w:rsid w:val="00301334"/>
    <w:rsid w:val="00301B6D"/>
    <w:rsid w:val="00301BE7"/>
    <w:rsid w:val="0030234B"/>
    <w:rsid w:val="003029CC"/>
    <w:rsid w:val="00303168"/>
    <w:rsid w:val="00303961"/>
    <w:rsid w:val="003047BF"/>
    <w:rsid w:val="00305406"/>
    <w:rsid w:val="0030582E"/>
    <w:rsid w:val="00307335"/>
    <w:rsid w:val="00307580"/>
    <w:rsid w:val="00310F08"/>
    <w:rsid w:val="0031102B"/>
    <w:rsid w:val="003111DF"/>
    <w:rsid w:val="00312254"/>
    <w:rsid w:val="0031373C"/>
    <w:rsid w:val="00314871"/>
    <w:rsid w:val="00315217"/>
    <w:rsid w:val="0031626B"/>
    <w:rsid w:val="00316878"/>
    <w:rsid w:val="00316CFE"/>
    <w:rsid w:val="0031713C"/>
    <w:rsid w:val="00317ABA"/>
    <w:rsid w:val="00317F67"/>
    <w:rsid w:val="00320FE7"/>
    <w:rsid w:val="00322061"/>
    <w:rsid w:val="003227B7"/>
    <w:rsid w:val="00322E78"/>
    <w:rsid w:val="00322F10"/>
    <w:rsid w:val="00322F69"/>
    <w:rsid w:val="0032534D"/>
    <w:rsid w:val="00325C62"/>
    <w:rsid w:val="00326399"/>
    <w:rsid w:val="003264FD"/>
    <w:rsid w:val="00326511"/>
    <w:rsid w:val="003268EA"/>
    <w:rsid w:val="00326BE4"/>
    <w:rsid w:val="00326D1B"/>
    <w:rsid w:val="00326EED"/>
    <w:rsid w:val="00327203"/>
    <w:rsid w:val="00327603"/>
    <w:rsid w:val="00327AE2"/>
    <w:rsid w:val="003307D3"/>
    <w:rsid w:val="00332059"/>
    <w:rsid w:val="00333556"/>
    <w:rsid w:val="00333C03"/>
    <w:rsid w:val="00333FC6"/>
    <w:rsid w:val="00334667"/>
    <w:rsid w:val="0033536D"/>
    <w:rsid w:val="00335BA4"/>
    <w:rsid w:val="00336168"/>
    <w:rsid w:val="00336774"/>
    <w:rsid w:val="00336FD9"/>
    <w:rsid w:val="0034142F"/>
    <w:rsid w:val="00341B53"/>
    <w:rsid w:val="00342C2C"/>
    <w:rsid w:val="00342FDC"/>
    <w:rsid w:val="0034351C"/>
    <w:rsid w:val="00344587"/>
    <w:rsid w:val="0034487D"/>
    <w:rsid w:val="0034531B"/>
    <w:rsid w:val="00345CB3"/>
    <w:rsid w:val="00346683"/>
    <w:rsid w:val="00346ED3"/>
    <w:rsid w:val="00350AF3"/>
    <w:rsid w:val="00351054"/>
    <w:rsid w:val="00351160"/>
    <w:rsid w:val="00351D1A"/>
    <w:rsid w:val="0035296D"/>
    <w:rsid w:val="00352EEC"/>
    <w:rsid w:val="003546A1"/>
    <w:rsid w:val="00354A59"/>
    <w:rsid w:val="00354E64"/>
    <w:rsid w:val="00354F6D"/>
    <w:rsid w:val="00355B0A"/>
    <w:rsid w:val="00355DD9"/>
    <w:rsid w:val="00355E9C"/>
    <w:rsid w:val="00355EA3"/>
    <w:rsid w:val="0035662E"/>
    <w:rsid w:val="00357F5A"/>
    <w:rsid w:val="0036160A"/>
    <w:rsid w:val="00361A45"/>
    <w:rsid w:val="00361C2E"/>
    <w:rsid w:val="00362A90"/>
    <w:rsid w:val="00362C3F"/>
    <w:rsid w:val="00363069"/>
    <w:rsid w:val="00363B0C"/>
    <w:rsid w:val="0036463C"/>
    <w:rsid w:val="00364BBB"/>
    <w:rsid w:val="00365974"/>
    <w:rsid w:val="00365E69"/>
    <w:rsid w:val="003661FC"/>
    <w:rsid w:val="00367536"/>
    <w:rsid w:val="003676B8"/>
    <w:rsid w:val="00367B24"/>
    <w:rsid w:val="003704F2"/>
    <w:rsid w:val="0037089F"/>
    <w:rsid w:val="00371929"/>
    <w:rsid w:val="00371D7B"/>
    <w:rsid w:val="003721FE"/>
    <w:rsid w:val="003722E6"/>
    <w:rsid w:val="00372949"/>
    <w:rsid w:val="00372F57"/>
    <w:rsid w:val="00373F7A"/>
    <w:rsid w:val="0037410F"/>
    <w:rsid w:val="00374A01"/>
    <w:rsid w:val="00376745"/>
    <w:rsid w:val="003774B6"/>
    <w:rsid w:val="003777CA"/>
    <w:rsid w:val="00380C09"/>
    <w:rsid w:val="0038149F"/>
    <w:rsid w:val="003816B9"/>
    <w:rsid w:val="00381A7B"/>
    <w:rsid w:val="0038220D"/>
    <w:rsid w:val="00382987"/>
    <w:rsid w:val="003835EE"/>
    <w:rsid w:val="003851A3"/>
    <w:rsid w:val="003859DA"/>
    <w:rsid w:val="00387E55"/>
    <w:rsid w:val="00392FD8"/>
    <w:rsid w:val="00393912"/>
    <w:rsid w:val="00393AC0"/>
    <w:rsid w:val="00393CEA"/>
    <w:rsid w:val="00394BD7"/>
    <w:rsid w:val="00394FE0"/>
    <w:rsid w:val="00395046"/>
    <w:rsid w:val="00395436"/>
    <w:rsid w:val="0039580C"/>
    <w:rsid w:val="00395F7E"/>
    <w:rsid w:val="00396219"/>
    <w:rsid w:val="00397770"/>
    <w:rsid w:val="003A03C7"/>
    <w:rsid w:val="003A1D6E"/>
    <w:rsid w:val="003A1E9A"/>
    <w:rsid w:val="003A1F1F"/>
    <w:rsid w:val="003A271A"/>
    <w:rsid w:val="003A2C37"/>
    <w:rsid w:val="003A3994"/>
    <w:rsid w:val="003A3F1B"/>
    <w:rsid w:val="003A45DA"/>
    <w:rsid w:val="003A4799"/>
    <w:rsid w:val="003A4EB0"/>
    <w:rsid w:val="003A5A84"/>
    <w:rsid w:val="003A5DAE"/>
    <w:rsid w:val="003A5DB3"/>
    <w:rsid w:val="003A68B9"/>
    <w:rsid w:val="003A7C5D"/>
    <w:rsid w:val="003B1524"/>
    <w:rsid w:val="003B1B71"/>
    <w:rsid w:val="003B3296"/>
    <w:rsid w:val="003B455B"/>
    <w:rsid w:val="003B46A5"/>
    <w:rsid w:val="003B4798"/>
    <w:rsid w:val="003B5315"/>
    <w:rsid w:val="003B6498"/>
    <w:rsid w:val="003C0CC5"/>
    <w:rsid w:val="003C11C6"/>
    <w:rsid w:val="003C1384"/>
    <w:rsid w:val="003C1E78"/>
    <w:rsid w:val="003C2165"/>
    <w:rsid w:val="003C2328"/>
    <w:rsid w:val="003C2CDC"/>
    <w:rsid w:val="003C3108"/>
    <w:rsid w:val="003C3169"/>
    <w:rsid w:val="003C32F8"/>
    <w:rsid w:val="003C35E2"/>
    <w:rsid w:val="003C3A0E"/>
    <w:rsid w:val="003C6A71"/>
    <w:rsid w:val="003C7104"/>
    <w:rsid w:val="003D0C2D"/>
    <w:rsid w:val="003D213F"/>
    <w:rsid w:val="003D259B"/>
    <w:rsid w:val="003D30C7"/>
    <w:rsid w:val="003D43C2"/>
    <w:rsid w:val="003D5BFD"/>
    <w:rsid w:val="003D637C"/>
    <w:rsid w:val="003D67FF"/>
    <w:rsid w:val="003D6B39"/>
    <w:rsid w:val="003D704D"/>
    <w:rsid w:val="003D70C4"/>
    <w:rsid w:val="003D7A97"/>
    <w:rsid w:val="003E1842"/>
    <w:rsid w:val="003E2127"/>
    <w:rsid w:val="003E25D9"/>
    <w:rsid w:val="003E26B2"/>
    <w:rsid w:val="003E271B"/>
    <w:rsid w:val="003E2D2D"/>
    <w:rsid w:val="003E2DD6"/>
    <w:rsid w:val="003E3243"/>
    <w:rsid w:val="003E3536"/>
    <w:rsid w:val="003E4AD3"/>
    <w:rsid w:val="003E5B12"/>
    <w:rsid w:val="003E6E01"/>
    <w:rsid w:val="003F00A4"/>
    <w:rsid w:val="003F1BDC"/>
    <w:rsid w:val="003F1C8A"/>
    <w:rsid w:val="003F1CEA"/>
    <w:rsid w:val="003F2228"/>
    <w:rsid w:val="003F24DB"/>
    <w:rsid w:val="003F2646"/>
    <w:rsid w:val="003F38D2"/>
    <w:rsid w:val="003F3BC6"/>
    <w:rsid w:val="003F3E79"/>
    <w:rsid w:val="003F47CF"/>
    <w:rsid w:val="003F4BEA"/>
    <w:rsid w:val="003F54CB"/>
    <w:rsid w:val="003F574F"/>
    <w:rsid w:val="003F578C"/>
    <w:rsid w:val="003F5B4A"/>
    <w:rsid w:val="003F5D3C"/>
    <w:rsid w:val="003F6AE0"/>
    <w:rsid w:val="003F7E25"/>
    <w:rsid w:val="00400431"/>
    <w:rsid w:val="00401616"/>
    <w:rsid w:val="00401F72"/>
    <w:rsid w:val="0040232D"/>
    <w:rsid w:val="004026E2"/>
    <w:rsid w:val="00402935"/>
    <w:rsid w:val="0040375E"/>
    <w:rsid w:val="004043AE"/>
    <w:rsid w:val="004057BD"/>
    <w:rsid w:val="00406230"/>
    <w:rsid w:val="00406B8E"/>
    <w:rsid w:val="004071B3"/>
    <w:rsid w:val="00410B38"/>
    <w:rsid w:val="00410D54"/>
    <w:rsid w:val="004125C6"/>
    <w:rsid w:val="00412706"/>
    <w:rsid w:val="00412A30"/>
    <w:rsid w:val="00414D67"/>
    <w:rsid w:val="00415858"/>
    <w:rsid w:val="00417026"/>
    <w:rsid w:val="004170A9"/>
    <w:rsid w:val="00417B86"/>
    <w:rsid w:val="0042115A"/>
    <w:rsid w:val="00421ABD"/>
    <w:rsid w:val="00421B91"/>
    <w:rsid w:val="00421C53"/>
    <w:rsid w:val="0042363B"/>
    <w:rsid w:val="004239D5"/>
    <w:rsid w:val="00423A41"/>
    <w:rsid w:val="00423D32"/>
    <w:rsid w:val="00425478"/>
    <w:rsid w:val="0042576D"/>
    <w:rsid w:val="004258A4"/>
    <w:rsid w:val="004258EE"/>
    <w:rsid w:val="0042673D"/>
    <w:rsid w:val="0042741F"/>
    <w:rsid w:val="004275DF"/>
    <w:rsid w:val="0042771A"/>
    <w:rsid w:val="00427B1E"/>
    <w:rsid w:val="004300DC"/>
    <w:rsid w:val="004302C1"/>
    <w:rsid w:val="00431150"/>
    <w:rsid w:val="00431724"/>
    <w:rsid w:val="00432D12"/>
    <w:rsid w:val="00432E4C"/>
    <w:rsid w:val="004335FE"/>
    <w:rsid w:val="00433727"/>
    <w:rsid w:val="00434152"/>
    <w:rsid w:val="00434307"/>
    <w:rsid w:val="00434577"/>
    <w:rsid w:val="004347D2"/>
    <w:rsid w:val="00434BD5"/>
    <w:rsid w:val="004350A9"/>
    <w:rsid w:val="004351D5"/>
    <w:rsid w:val="00437D9C"/>
    <w:rsid w:val="004407F5"/>
    <w:rsid w:val="00440C9A"/>
    <w:rsid w:val="004422E7"/>
    <w:rsid w:val="00442334"/>
    <w:rsid w:val="00442FD4"/>
    <w:rsid w:val="004431CE"/>
    <w:rsid w:val="00443C71"/>
    <w:rsid w:val="00446FB2"/>
    <w:rsid w:val="00450EDF"/>
    <w:rsid w:val="0045298B"/>
    <w:rsid w:val="00452BD5"/>
    <w:rsid w:val="004535E6"/>
    <w:rsid w:val="00455348"/>
    <w:rsid w:val="004554F4"/>
    <w:rsid w:val="00455E5E"/>
    <w:rsid w:val="00456047"/>
    <w:rsid w:val="0045655F"/>
    <w:rsid w:val="00456B71"/>
    <w:rsid w:val="00456C74"/>
    <w:rsid w:val="00456CDE"/>
    <w:rsid w:val="004572EA"/>
    <w:rsid w:val="004576C7"/>
    <w:rsid w:val="0045781C"/>
    <w:rsid w:val="00457D7E"/>
    <w:rsid w:val="00457F08"/>
    <w:rsid w:val="00460A84"/>
    <w:rsid w:val="00460C65"/>
    <w:rsid w:val="0046194B"/>
    <w:rsid w:val="00461ECA"/>
    <w:rsid w:val="00461F4A"/>
    <w:rsid w:val="004624B1"/>
    <w:rsid w:val="004626D5"/>
    <w:rsid w:val="004636FC"/>
    <w:rsid w:val="0046386F"/>
    <w:rsid w:val="00463A2A"/>
    <w:rsid w:val="00464DAF"/>
    <w:rsid w:val="00465189"/>
    <w:rsid w:val="004654C0"/>
    <w:rsid w:val="00466164"/>
    <w:rsid w:val="004669EA"/>
    <w:rsid w:val="00466B83"/>
    <w:rsid w:val="00466D33"/>
    <w:rsid w:val="00466E73"/>
    <w:rsid w:val="00466EB0"/>
    <w:rsid w:val="00471647"/>
    <w:rsid w:val="004745FA"/>
    <w:rsid w:val="00475D4A"/>
    <w:rsid w:val="00475EC7"/>
    <w:rsid w:val="00476243"/>
    <w:rsid w:val="004763D6"/>
    <w:rsid w:val="004767DC"/>
    <w:rsid w:val="00477A74"/>
    <w:rsid w:val="00477D3E"/>
    <w:rsid w:val="00481B58"/>
    <w:rsid w:val="00481FC3"/>
    <w:rsid w:val="004822AB"/>
    <w:rsid w:val="0048231B"/>
    <w:rsid w:val="004828BB"/>
    <w:rsid w:val="00483D5F"/>
    <w:rsid w:val="00485C7C"/>
    <w:rsid w:val="004861CD"/>
    <w:rsid w:val="00490F81"/>
    <w:rsid w:val="00491D63"/>
    <w:rsid w:val="0049214D"/>
    <w:rsid w:val="00492B81"/>
    <w:rsid w:val="00493317"/>
    <w:rsid w:val="00493352"/>
    <w:rsid w:val="004935D6"/>
    <w:rsid w:val="00493A57"/>
    <w:rsid w:val="00493AE6"/>
    <w:rsid w:val="00494C4E"/>
    <w:rsid w:val="0049548E"/>
    <w:rsid w:val="00495B4E"/>
    <w:rsid w:val="00495C8E"/>
    <w:rsid w:val="00495E30"/>
    <w:rsid w:val="004968F9"/>
    <w:rsid w:val="004969BD"/>
    <w:rsid w:val="00496E4C"/>
    <w:rsid w:val="0049723F"/>
    <w:rsid w:val="00497C52"/>
    <w:rsid w:val="00497C9B"/>
    <w:rsid w:val="004A0763"/>
    <w:rsid w:val="004A0D1B"/>
    <w:rsid w:val="004A0F28"/>
    <w:rsid w:val="004A14D2"/>
    <w:rsid w:val="004A1A54"/>
    <w:rsid w:val="004A24CD"/>
    <w:rsid w:val="004A25BA"/>
    <w:rsid w:val="004A2982"/>
    <w:rsid w:val="004A2D7A"/>
    <w:rsid w:val="004A3286"/>
    <w:rsid w:val="004A3A63"/>
    <w:rsid w:val="004A43C1"/>
    <w:rsid w:val="004A672C"/>
    <w:rsid w:val="004A74E4"/>
    <w:rsid w:val="004A7E0F"/>
    <w:rsid w:val="004A7EEF"/>
    <w:rsid w:val="004B0209"/>
    <w:rsid w:val="004B0E10"/>
    <w:rsid w:val="004B0FC3"/>
    <w:rsid w:val="004B1C50"/>
    <w:rsid w:val="004B32A1"/>
    <w:rsid w:val="004B4D67"/>
    <w:rsid w:val="004B53B4"/>
    <w:rsid w:val="004B6DE5"/>
    <w:rsid w:val="004B762A"/>
    <w:rsid w:val="004C0861"/>
    <w:rsid w:val="004C0BFB"/>
    <w:rsid w:val="004C103B"/>
    <w:rsid w:val="004C22C3"/>
    <w:rsid w:val="004C328B"/>
    <w:rsid w:val="004C35D6"/>
    <w:rsid w:val="004C36A8"/>
    <w:rsid w:val="004C3706"/>
    <w:rsid w:val="004C3D65"/>
    <w:rsid w:val="004C48AB"/>
    <w:rsid w:val="004C4CAD"/>
    <w:rsid w:val="004C4D34"/>
    <w:rsid w:val="004C5597"/>
    <w:rsid w:val="004C5988"/>
    <w:rsid w:val="004C69E1"/>
    <w:rsid w:val="004C6E5C"/>
    <w:rsid w:val="004C73F9"/>
    <w:rsid w:val="004C7D6A"/>
    <w:rsid w:val="004D05B7"/>
    <w:rsid w:val="004D0E96"/>
    <w:rsid w:val="004D214C"/>
    <w:rsid w:val="004D23D6"/>
    <w:rsid w:val="004D2978"/>
    <w:rsid w:val="004D301E"/>
    <w:rsid w:val="004D412B"/>
    <w:rsid w:val="004D4244"/>
    <w:rsid w:val="004D4C80"/>
    <w:rsid w:val="004D5070"/>
    <w:rsid w:val="004D56E6"/>
    <w:rsid w:val="004D570C"/>
    <w:rsid w:val="004D5BF3"/>
    <w:rsid w:val="004D5CB7"/>
    <w:rsid w:val="004D6620"/>
    <w:rsid w:val="004E07DA"/>
    <w:rsid w:val="004E0801"/>
    <w:rsid w:val="004E135D"/>
    <w:rsid w:val="004E1C20"/>
    <w:rsid w:val="004E231F"/>
    <w:rsid w:val="004E298D"/>
    <w:rsid w:val="004E3A06"/>
    <w:rsid w:val="004E473D"/>
    <w:rsid w:val="004E4C5D"/>
    <w:rsid w:val="004E623B"/>
    <w:rsid w:val="004E6C24"/>
    <w:rsid w:val="004E74E9"/>
    <w:rsid w:val="004F052A"/>
    <w:rsid w:val="004F0AA3"/>
    <w:rsid w:val="004F16D2"/>
    <w:rsid w:val="004F22C0"/>
    <w:rsid w:val="004F2C52"/>
    <w:rsid w:val="004F37ED"/>
    <w:rsid w:val="004F4376"/>
    <w:rsid w:val="004F5185"/>
    <w:rsid w:val="004F5330"/>
    <w:rsid w:val="004F5823"/>
    <w:rsid w:val="004F5B7C"/>
    <w:rsid w:val="004F5CF8"/>
    <w:rsid w:val="004F6039"/>
    <w:rsid w:val="0050038C"/>
    <w:rsid w:val="00501471"/>
    <w:rsid w:val="0050178F"/>
    <w:rsid w:val="00502D0A"/>
    <w:rsid w:val="00503C12"/>
    <w:rsid w:val="00503EA9"/>
    <w:rsid w:val="00505F71"/>
    <w:rsid w:val="00506583"/>
    <w:rsid w:val="005066F7"/>
    <w:rsid w:val="00506E9B"/>
    <w:rsid w:val="00507F25"/>
    <w:rsid w:val="00510133"/>
    <w:rsid w:val="00510558"/>
    <w:rsid w:val="00510A12"/>
    <w:rsid w:val="00510F19"/>
    <w:rsid w:val="005110ED"/>
    <w:rsid w:val="005110EF"/>
    <w:rsid w:val="005125CD"/>
    <w:rsid w:val="005126C0"/>
    <w:rsid w:val="00512799"/>
    <w:rsid w:val="005133A3"/>
    <w:rsid w:val="00514199"/>
    <w:rsid w:val="005143FF"/>
    <w:rsid w:val="0051500D"/>
    <w:rsid w:val="00515976"/>
    <w:rsid w:val="00516601"/>
    <w:rsid w:val="00516E14"/>
    <w:rsid w:val="00516E55"/>
    <w:rsid w:val="00517238"/>
    <w:rsid w:val="00517568"/>
    <w:rsid w:val="0051756E"/>
    <w:rsid w:val="00517873"/>
    <w:rsid w:val="00517C11"/>
    <w:rsid w:val="00520DDB"/>
    <w:rsid w:val="00520E66"/>
    <w:rsid w:val="00521714"/>
    <w:rsid w:val="005218D1"/>
    <w:rsid w:val="00521A8D"/>
    <w:rsid w:val="00523CEC"/>
    <w:rsid w:val="00523E13"/>
    <w:rsid w:val="00523EF9"/>
    <w:rsid w:val="0052450F"/>
    <w:rsid w:val="005245F8"/>
    <w:rsid w:val="00525879"/>
    <w:rsid w:val="00525ABC"/>
    <w:rsid w:val="00526F76"/>
    <w:rsid w:val="005272C3"/>
    <w:rsid w:val="00527D51"/>
    <w:rsid w:val="005303D2"/>
    <w:rsid w:val="00531AF6"/>
    <w:rsid w:val="005320DB"/>
    <w:rsid w:val="00532307"/>
    <w:rsid w:val="00532B89"/>
    <w:rsid w:val="005330D2"/>
    <w:rsid w:val="00534C8B"/>
    <w:rsid w:val="00536018"/>
    <w:rsid w:val="005368ED"/>
    <w:rsid w:val="005372B3"/>
    <w:rsid w:val="00540324"/>
    <w:rsid w:val="00540DFC"/>
    <w:rsid w:val="00541261"/>
    <w:rsid w:val="00541F3D"/>
    <w:rsid w:val="00541F4B"/>
    <w:rsid w:val="00542616"/>
    <w:rsid w:val="00543AC5"/>
    <w:rsid w:val="00543D41"/>
    <w:rsid w:val="00545020"/>
    <w:rsid w:val="00545055"/>
    <w:rsid w:val="0054662C"/>
    <w:rsid w:val="00546AE9"/>
    <w:rsid w:val="00546D23"/>
    <w:rsid w:val="00547E1E"/>
    <w:rsid w:val="00550942"/>
    <w:rsid w:val="00550977"/>
    <w:rsid w:val="00550A25"/>
    <w:rsid w:val="00550B4E"/>
    <w:rsid w:val="00550CDA"/>
    <w:rsid w:val="00551489"/>
    <w:rsid w:val="00552021"/>
    <w:rsid w:val="00552CD7"/>
    <w:rsid w:val="0055482E"/>
    <w:rsid w:val="00554D89"/>
    <w:rsid w:val="005556C9"/>
    <w:rsid w:val="0055573A"/>
    <w:rsid w:val="0055584C"/>
    <w:rsid w:val="00555E3F"/>
    <w:rsid w:val="00556DB3"/>
    <w:rsid w:val="005570E8"/>
    <w:rsid w:val="00557C82"/>
    <w:rsid w:val="00557F70"/>
    <w:rsid w:val="00560E5D"/>
    <w:rsid w:val="00561B4E"/>
    <w:rsid w:val="005621AC"/>
    <w:rsid w:val="0056232E"/>
    <w:rsid w:val="0056283A"/>
    <w:rsid w:val="00562E2F"/>
    <w:rsid w:val="00562FE2"/>
    <w:rsid w:val="00563CF7"/>
    <w:rsid w:val="00564A1E"/>
    <w:rsid w:val="00564DD6"/>
    <w:rsid w:val="00564F2D"/>
    <w:rsid w:val="00565D6E"/>
    <w:rsid w:val="00565F8B"/>
    <w:rsid w:val="00567322"/>
    <w:rsid w:val="005673FD"/>
    <w:rsid w:val="005677CF"/>
    <w:rsid w:val="005702CE"/>
    <w:rsid w:val="00570E9B"/>
    <w:rsid w:val="0057238F"/>
    <w:rsid w:val="00573906"/>
    <w:rsid w:val="005739CD"/>
    <w:rsid w:val="00573AD3"/>
    <w:rsid w:val="00573C1C"/>
    <w:rsid w:val="005748C8"/>
    <w:rsid w:val="00574E84"/>
    <w:rsid w:val="005750FC"/>
    <w:rsid w:val="005764AA"/>
    <w:rsid w:val="00576A5D"/>
    <w:rsid w:val="00577561"/>
    <w:rsid w:val="005805D4"/>
    <w:rsid w:val="0058081A"/>
    <w:rsid w:val="0058091F"/>
    <w:rsid w:val="005811C5"/>
    <w:rsid w:val="0058308A"/>
    <w:rsid w:val="00583882"/>
    <w:rsid w:val="00583EAB"/>
    <w:rsid w:val="005855AC"/>
    <w:rsid w:val="00585627"/>
    <w:rsid w:val="00586DC6"/>
    <w:rsid w:val="00587214"/>
    <w:rsid w:val="00587D0B"/>
    <w:rsid w:val="00590F40"/>
    <w:rsid w:val="0059158A"/>
    <w:rsid w:val="00591A6B"/>
    <w:rsid w:val="00591D86"/>
    <w:rsid w:val="00591EC0"/>
    <w:rsid w:val="00592F5B"/>
    <w:rsid w:val="00593C1E"/>
    <w:rsid w:val="0059412E"/>
    <w:rsid w:val="0059427E"/>
    <w:rsid w:val="00594F90"/>
    <w:rsid w:val="00595719"/>
    <w:rsid w:val="00595B21"/>
    <w:rsid w:val="00596341"/>
    <w:rsid w:val="005963E2"/>
    <w:rsid w:val="00597B87"/>
    <w:rsid w:val="00597E2E"/>
    <w:rsid w:val="005A01C5"/>
    <w:rsid w:val="005A0610"/>
    <w:rsid w:val="005A0765"/>
    <w:rsid w:val="005A3616"/>
    <w:rsid w:val="005A4994"/>
    <w:rsid w:val="005A4FFA"/>
    <w:rsid w:val="005A5D8F"/>
    <w:rsid w:val="005A6C7B"/>
    <w:rsid w:val="005A7B26"/>
    <w:rsid w:val="005B02CE"/>
    <w:rsid w:val="005B0A73"/>
    <w:rsid w:val="005B1750"/>
    <w:rsid w:val="005B23B4"/>
    <w:rsid w:val="005B3072"/>
    <w:rsid w:val="005B3451"/>
    <w:rsid w:val="005B42C2"/>
    <w:rsid w:val="005B4ADF"/>
    <w:rsid w:val="005B51BC"/>
    <w:rsid w:val="005B52D0"/>
    <w:rsid w:val="005B62ED"/>
    <w:rsid w:val="005B6B97"/>
    <w:rsid w:val="005B7237"/>
    <w:rsid w:val="005B77EE"/>
    <w:rsid w:val="005B7D67"/>
    <w:rsid w:val="005C0B54"/>
    <w:rsid w:val="005C3A25"/>
    <w:rsid w:val="005C409C"/>
    <w:rsid w:val="005C5A70"/>
    <w:rsid w:val="005C606C"/>
    <w:rsid w:val="005C68F3"/>
    <w:rsid w:val="005C6974"/>
    <w:rsid w:val="005C7512"/>
    <w:rsid w:val="005D02B0"/>
    <w:rsid w:val="005D0665"/>
    <w:rsid w:val="005D0A16"/>
    <w:rsid w:val="005D0FF3"/>
    <w:rsid w:val="005D1173"/>
    <w:rsid w:val="005D1205"/>
    <w:rsid w:val="005D19E8"/>
    <w:rsid w:val="005D3B33"/>
    <w:rsid w:val="005D4087"/>
    <w:rsid w:val="005D4452"/>
    <w:rsid w:val="005D6F5B"/>
    <w:rsid w:val="005D7860"/>
    <w:rsid w:val="005D7FBB"/>
    <w:rsid w:val="005E0AD8"/>
    <w:rsid w:val="005E0CF6"/>
    <w:rsid w:val="005E1225"/>
    <w:rsid w:val="005E2797"/>
    <w:rsid w:val="005E287A"/>
    <w:rsid w:val="005E2988"/>
    <w:rsid w:val="005E2C62"/>
    <w:rsid w:val="005E48F0"/>
    <w:rsid w:val="005E5D69"/>
    <w:rsid w:val="005E672D"/>
    <w:rsid w:val="005E6E68"/>
    <w:rsid w:val="005E71B3"/>
    <w:rsid w:val="005E7237"/>
    <w:rsid w:val="005E7586"/>
    <w:rsid w:val="005E7B90"/>
    <w:rsid w:val="005E7C9C"/>
    <w:rsid w:val="005E7D2E"/>
    <w:rsid w:val="005F0761"/>
    <w:rsid w:val="005F2048"/>
    <w:rsid w:val="005F2562"/>
    <w:rsid w:val="005F31D5"/>
    <w:rsid w:val="005F37BE"/>
    <w:rsid w:val="005F3D73"/>
    <w:rsid w:val="005F521C"/>
    <w:rsid w:val="005F531B"/>
    <w:rsid w:val="005F53B2"/>
    <w:rsid w:val="005F5B7B"/>
    <w:rsid w:val="005F600C"/>
    <w:rsid w:val="005F7A48"/>
    <w:rsid w:val="005F7E17"/>
    <w:rsid w:val="0060211D"/>
    <w:rsid w:val="00602165"/>
    <w:rsid w:val="0060268E"/>
    <w:rsid w:val="00603146"/>
    <w:rsid w:val="006047C4"/>
    <w:rsid w:val="00604AC7"/>
    <w:rsid w:val="00604DA2"/>
    <w:rsid w:val="006053D8"/>
    <w:rsid w:val="00605DC9"/>
    <w:rsid w:val="00605EE1"/>
    <w:rsid w:val="00606BE4"/>
    <w:rsid w:val="00607600"/>
    <w:rsid w:val="00607A96"/>
    <w:rsid w:val="00607B3E"/>
    <w:rsid w:val="00610467"/>
    <w:rsid w:val="00610531"/>
    <w:rsid w:val="00610C50"/>
    <w:rsid w:val="00610E51"/>
    <w:rsid w:val="00611486"/>
    <w:rsid w:val="00611550"/>
    <w:rsid w:val="00612124"/>
    <w:rsid w:val="0061220A"/>
    <w:rsid w:val="00612A2A"/>
    <w:rsid w:val="00613BD7"/>
    <w:rsid w:val="0061479F"/>
    <w:rsid w:val="006156BA"/>
    <w:rsid w:val="00615E3E"/>
    <w:rsid w:val="00615EA1"/>
    <w:rsid w:val="006160AB"/>
    <w:rsid w:val="0061637A"/>
    <w:rsid w:val="0061659A"/>
    <w:rsid w:val="00620702"/>
    <w:rsid w:val="00620F51"/>
    <w:rsid w:val="0062135B"/>
    <w:rsid w:val="0062192B"/>
    <w:rsid w:val="006226BC"/>
    <w:rsid w:val="00622D6C"/>
    <w:rsid w:val="0062371D"/>
    <w:rsid w:val="006241EE"/>
    <w:rsid w:val="00624EC4"/>
    <w:rsid w:val="00625126"/>
    <w:rsid w:val="00625B99"/>
    <w:rsid w:val="00625CBF"/>
    <w:rsid w:val="00625EB7"/>
    <w:rsid w:val="006264F8"/>
    <w:rsid w:val="00627BA5"/>
    <w:rsid w:val="006329A6"/>
    <w:rsid w:val="006345C0"/>
    <w:rsid w:val="006347BF"/>
    <w:rsid w:val="00634CE3"/>
    <w:rsid w:val="00635314"/>
    <w:rsid w:val="006353E7"/>
    <w:rsid w:val="006366C3"/>
    <w:rsid w:val="006371F8"/>
    <w:rsid w:val="0063788B"/>
    <w:rsid w:val="00637A25"/>
    <w:rsid w:val="006403D5"/>
    <w:rsid w:val="00640536"/>
    <w:rsid w:val="006419D6"/>
    <w:rsid w:val="00642095"/>
    <w:rsid w:val="006427F5"/>
    <w:rsid w:val="00642810"/>
    <w:rsid w:val="00642F04"/>
    <w:rsid w:val="006433DD"/>
    <w:rsid w:val="00643668"/>
    <w:rsid w:val="0064484E"/>
    <w:rsid w:val="0064492F"/>
    <w:rsid w:val="0064502E"/>
    <w:rsid w:val="006459CE"/>
    <w:rsid w:val="006465BB"/>
    <w:rsid w:val="006465E1"/>
    <w:rsid w:val="00646ACC"/>
    <w:rsid w:val="00651A32"/>
    <w:rsid w:val="00651CFF"/>
    <w:rsid w:val="00652EBE"/>
    <w:rsid w:val="00653273"/>
    <w:rsid w:val="006538E3"/>
    <w:rsid w:val="00654600"/>
    <w:rsid w:val="00654BDB"/>
    <w:rsid w:val="006552E7"/>
    <w:rsid w:val="00655B64"/>
    <w:rsid w:val="00655CCB"/>
    <w:rsid w:val="00656548"/>
    <w:rsid w:val="006576A1"/>
    <w:rsid w:val="006601C0"/>
    <w:rsid w:val="0066060E"/>
    <w:rsid w:val="00660B8A"/>
    <w:rsid w:val="00660C98"/>
    <w:rsid w:val="0066356C"/>
    <w:rsid w:val="00667D63"/>
    <w:rsid w:val="00670699"/>
    <w:rsid w:val="0067098E"/>
    <w:rsid w:val="00670D43"/>
    <w:rsid w:val="00671247"/>
    <w:rsid w:val="006727C3"/>
    <w:rsid w:val="006732BE"/>
    <w:rsid w:val="00673781"/>
    <w:rsid w:val="006742FB"/>
    <w:rsid w:val="0067482C"/>
    <w:rsid w:val="00675032"/>
    <w:rsid w:val="00676694"/>
    <w:rsid w:val="00676AFD"/>
    <w:rsid w:val="00677480"/>
    <w:rsid w:val="006779A0"/>
    <w:rsid w:val="0068130C"/>
    <w:rsid w:val="006818A0"/>
    <w:rsid w:val="0068208C"/>
    <w:rsid w:val="00682667"/>
    <w:rsid w:val="006828F3"/>
    <w:rsid w:val="006829EE"/>
    <w:rsid w:val="00682FD9"/>
    <w:rsid w:val="00683B2E"/>
    <w:rsid w:val="00684332"/>
    <w:rsid w:val="006847C9"/>
    <w:rsid w:val="00684B82"/>
    <w:rsid w:val="006853DB"/>
    <w:rsid w:val="00685857"/>
    <w:rsid w:val="00687BC0"/>
    <w:rsid w:val="00687D95"/>
    <w:rsid w:val="00690CDB"/>
    <w:rsid w:val="00690E60"/>
    <w:rsid w:val="00691193"/>
    <w:rsid w:val="006913AB"/>
    <w:rsid w:val="006921BC"/>
    <w:rsid w:val="00692B9F"/>
    <w:rsid w:val="0069354F"/>
    <w:rsid w:val="00694F47"/>
    <w:rsid w:val="0069578C"/>
    <w:rsid w:val="00695B45"/>
    <w:rsid w:val="00697390"/>
    <w:rsid w:val="006A04DC"/>
    <w:rsid w:val="006A1A88"/>
    <w:rsid w:val="006A221F"/>
    <w:rsid w:val="006A31B4"/>
    <w:rsid w:val="006A3F7E"/>
    <w:rsid w:val="006A42E4"/>
    <w:rsid w:val="006A49F4"/>
    <w:rsid w:val="006A5387"/>
    <w:rsid w:val="006A5EA3"/>
    <w:rsid w:val="006A61C7"/>
    <w:rsid w:val="006A6A31"/>
    <w:rsid w:val="006A6B3B"/>
    <w:rsid w:val="006A6DE3"/>
    <w:rsid w:val="006A7411"/>
    <w:rsid w:val="006A76C4"/>
    <w:rsid w:val="006A7DC5"/>
    <w:rsid w:val="006A7DCD"/>
    <w:rsid w:val="006B0EA6"/>
    <w:rsid w:val="006B2174"/>
    <w:rsid w:val="006B2EC2"/>
    <w:rsid w:val="006B3360"/>
    <w:rsid w:val="006B355C"/>
    <w:rsid w:val="006B372F"/>
    <w:rsid w:val="006B3BEF"/>
    <w:rsid w:val="006B4000"/>
    <w:rsid w:val="006B4A86"/>
    <w:rsid w:val="006B4B73"/>
    <w:rsid w:val="006B5363"/>
    <w:rsid w:val="006B5D38"/>
    <w:rsid w:val="006B5EA0"/>
    <w:rsid w:val="006B65B8"/>
    <w:rsid w:val="006B6B2D"/>
    <w:rsid w:val="006C02BD"/>
    <w:rsid w:val="006C0940"/>
    <w:rsid w:val="006C0E75"/>
    <w:rsid w:val="006C1261"/>
    <w:rsid w:val="006C1B02"/>
    <w:rsid w:val="006C2ED0"/>
    <w:rsid w:val="006C32B7"/>
    <w:rsid w:val="006C3BFE"/>
    <w:rsid w:val="006C414C"/>
    <w:rsid w:val="006C43AF"/>
    <w:rsid w:val="006C4532"/>
    <w:rsid w:val="006C4880"/>
    <w:rsid w:val="006C66AA"/>
    <w:rsid w:val="006C681B"/>
    <w:rsid w:val="006C69DA"/>
    <w:rsid w:val="006C7301"/>
    <w:rsid w:val="006C7A53"/>
    <w:rsid w:val="006C7B0A"/>
    <w:rsid w:val="006D0549"/>
    <w:rsid w:val="006D0816"/>
    <w:rsid w:val="006D1461"/>
    <w:rsid w:val="006D1943"/>
    <w:rsid w:val="006D489F"/>
    <w:rsid w:val="006D4B60"/>
    <w:rsid w:val="006D4D17"/>
    <w:rsid w:val="006D5D18"/>
    <w:rsid w:val="006D612E"/>
    <w:rsid w:val="006D62E1"/>
    <w:rsid w:val="006D6310"/>
    <w:rsid w:val="006D661A"/>
    <w:rsid w:val="006D6795"/>
    <w:rsid w:val="006D7408"/>
    <w:rsid w:val="006D7410"/>
    <w:rsid w:val="006D7F94"/>
    <w:rsid w:val="006E1638"/>
    <w:rsid w:val="006E2DA8"/>
    <w:rsid w:val="006E34CA"/>
    <w:rsid w:val="006E3637"/>
    <w:rsid w:val="006E42D9"/>
    <w:rsid w:val="006E4A6A"/>
    <w:rsid w:val="006E4C6C"/>
    <w:rsid w:val="006F0237"/>
    <w:rsid w:val="006F0EEA"/>
    <w:rsid w:val="006F1AD2"/>
    <w:rsid w:val="006F1AEE"/>
    <w:rsid w:val="006F1D89"/>
    <w:rsid w:val="006F2B95"/>
    <w:rsid w:val="006F32F8"/>
    <w:rsid w:val="006F4C93"/>
    <w:rsid w:val="006F56B8"/>
    <w:rsid w:val="006F6814"/>
    <w:rsid w:val="006F6BD8"/>
    <w:rsid w:val="006F6D3E"/>
    <w:rsid w:val="006F78DB"/>
    <w:rsid w:val="00701AF0"/>
    <w:rsid w:val="00704198"/>
    <w:rsid w:val="007054A6"/>
    <w:rsid w:val="007055A2"/>
    <w:rsid w:val="007062B5"/>
    <w:rsid w:val="00707AE8"/>
    <w:rsid w:val="00707E1C"/>
    <w:rsid w:val="007100C5"/>
    <w:rsid w:val="00710F85"/>
    <w:rsid w:val="007111B5"/>
    <w:rsid w:val="00711C97"/>
    <w:rsid w:val="00713422"/>
    <w:rsid w:val="00713551"/>
    <w:rsid w:val="00713611"/>
    <w:rsid w:val="0071375A"/>
    <w:rsid w:val="00714D68"/>
    <w:rsid w:val="00715C75"/>
    <w:rsid w:val="00715E9E"/>
    <w:rsid w:val="00715EE6"/>
    <w:rsid w:val="0071640C"/>
    <w:rsid w:val="0071640D"/>
    <w:rsid w:val="00716586"/>
    <w:rsid w:val="00716ECA"/>
    <w:rsid w:val="00720067"/>
    <w:rsid w:val="00720364"/>
    <w:rsid w:val="00720EEC"/>
    <w:rsid w:val="0072167D"/>
    <w:rsid w:val="00722E58"/>
    <w:rsid w:val="00723390"/>
    <w:rsid w:val="007238A6"/>
    <w:rsid w:val="00723A02"/>
    <w:rsid w:val="00723AD1"/>
    <w:rsid w:val="00723E3A"/>
    <w:rsid w:val="0072435D"/>
    <w:rsid w:val="00724AD3"/>
    <w:rsid w:val="00725BDA"/>
    <w:rsid w:val="00725BEE"/>
    <w:rsid w:val="00725E8E"/>
    <w:rsid w:val="00726C7A"/>
    <w:rsid w:val="007271C8"/>
    <w:rsid w:val="00727F16"/>
    <w:rsid w:val="00730101"/>
    <w:rsid w:val="007301CD"/>
    <w:rsid w:val="00730648"/>
    <w:rsid w:val="007307C1"/>
    <w:rsid w:val="00730988"/>
    <w:rsid w:val="00733B4A"/>
    <w:rsid w:val="007348B8"/>
    <w:rsid w:val="00734CAC"/>
    <w:rsid w:val="00735AFD"/>
    <w:rsid w:val="00736982"/>
    <w:rsid w:val="00737939"/>
    <w:rsid w:val="00737CF7"/>
    <w:rsid w:val="00737E33"/>
    <w:rsid w:val="00740021"/>
    <w:rsid w:val="00741FDE"/>
    <w:rsid w:val="00742208"/>
    <w:rsid w:val="00743481"/>
    <w:rsid w:val="00743811"/>
    <w:rsid w:val="00743B2F"/>
    <w:rsid w:val="007444E6"/>
    <w:rsid w:val="007445EF"/>
    <w:rsid w:val="007449F1"/>
    <w:rsid w:val="00744C1F"/>
    <w:rsid w:val="00745243"/>
    <w:rsid w:val="00746259"/>
    <w:rsid w:val="0074646A"/>
    <w:rsid w:val="007479C3"/>
    <w:rsid w:val="00750BA5"/>
    <w:rsid w:val="007524C3"/>
    <w:rsid w:val="00752845"/>
    <w:rsid w:val="007532CD"/>
    <w:rsid w:val="007548C3"/>
    <w:rsid w:val="00754C41"/>
    <w:rsid w:val="00755792"/>
    <w:rsid w:val="00755C38"/>
    <w:rsid w:val="00755D47"/>
    <w:rsid w:val="007561C5"/>
    <w:rsid w:val="0075667A"/>
    <w:rsid w:val="00756964"/>
    <w:rsid w:val="00756DC2"/>
    <w:rsid w:val="00760C25"/>
    <w:rsid w:val="0076207E"/>
    <w:rsid w:val="00762AE7"/>
    <w:rsid w:val="00763020"/>
    <w:rsid w:val="00763B67"/>
    <w:rsid w:val="00764DBE"/>
    <w:rsid w:val="00765445"/>
    <w:rsid w:val="007658BF"/>
    <w:rsid w:val="00765D13"/>
    <w:rsid w:val="00765D74"/>
    <w:rsid w:val="00765ED8"/>
    <w:rsid w:val="00766049"/>
    <w:rsid w:val="007660FC"/>
    <w:rsid w:val="0076624B"/>
    <w:rsid w:val="00766495"/>
    <w:rsid w:val="00766798"/>
    <w:rsid w:val="00766C70"/>
    <w:rsid w:val="00766ED2"/>
    <w:rsid w:val="0076705A"/>
    <w:rsid w:val="00767ECE"/>
    <w:rsid w:val="007704A5"/>
    <w:rsid w:val="00770EA8"/>
    <w:rsid w:val="007713FF"/>
    <w:rsid w:val="007714DB"/>
    <w:rsid w:val="00772BD9"/>
    <w:rsid w:val="00772EA8"/>
    <w:rsid w:val="00772FB7"/>
    <w:rsid w:val="00774459"/>
    <w:rsid w:val="00774D5E"/>
    <w:rsid w:val="007756E4"/>
    <w:rsid w:val="00775FF2"/>
    <w:rsid w:val="007763BA"/>
    <w:rsid w:val="00776537"/>
    <w:rsid w:val="00776E6A"/>
    <w:rsid w:val="00777B3A"/>
    <w:rsid w:val="00780986"/>
    <w:rsid w:val="00780C34"/>
    <w:rsid w:val="00780D22"/>
    <w:rsid w:val="00781B16"/>
    <w:rsid w:val="00782117"/>
    <w:rsid w:val="007826FA"/>
    <w:rsid w:val="00783D06"/>
    <w:rsid w:val="00783FA4"/>
    <w:rsid w:val="007845F3"/>
    <w:rsid w:val="007846E3"/>
    <w:rsid w:val="00784F2B"/>
    <w:rsid w:val="0078515E"/>
    <w:rsid w:val="007856D5"/>
    <w:rsid w:val="0078586B"/>
    <w:rsid w:val="00785E7C"/>
    <w:rsid w:val="0078611F"/>
    <w:rsid w:val="00786A84"/>
    <w:rsid w:val="00786AE2"/>
    <w:rsid w:val="007875F4"/>
    <w:rsid w:val="00787DE8"/>
    <w:rsid w:val="00790FCB"/>
    <w:rsid w:val="0079199B"/>
    <w:rsid w:val="00791DCA"/>
    <w:rsid w:val="00792E9D"/>
    <w:rsid w:val="0079335C"/>
    <w:rsid w:val="007941E4"/>
    <w:rsid w:val="00795815"/>
    <w:rsid w:val="007965B7"/>
    <w:rsid w:val="00796714"/>
    <w:rsid w:val="007970A3"/>
    <w:rsid w:val="00797C6B"/>
    <w:rsid w:val="007A03B3"/>
    <w:rsid w:val="007A1B78"/>
    <w:rsid w:val="007A21E9"/>
    <w:rsid w:val="007A2C4E"/>
    <w:rsid w:val="007A39C5"/>
    <w:rsid w:val="007A4375"/>
    <w:rsid w:val="007A440B"/>
    <w:rsid w:val="007A4B66"/>
    <w:rsid w:val="007A4F2F"/>
    <w:rsid w:val="007A5D37"/>
    <w:rsid w:val="007A74BE"/>
    <w:rsid w:val="007B1911"/>
    <w:rsid w:val="007B244F"/>
    <w:rsid w:val="007B2F4C"/>
    <w:rsid w:val="007B3D6B"/>
    <w:rsid w:val="007B4D62"/>
    <w:rsid w:val="007B71E3"/>
    <w:rsid w:val="007C0A48"/>
    <w:rsid w:val="007C1087"/>
    <w:rsid w:val="007C18AC"/>
    <w:rsid w:val="007C1F4B"/>
    <w:rsid w:val="007C302B"/>
    <w:rsid w:val="007C313C"/>
    <w:rsid w:val="007C325D"/>
    <w:rsid w:val="007C40E1"/>
    <w:rsid w:val="007C5C0A"/>
    <w:rsid w:val="007C634C"/>
    <w:rsid w:val="007C6920"/>
    <w:rsid w:val="007C6BFA"/>
    <w:rsid w:val="007C6E9C"/>
    <w:rsid w:val="007C72A6"/>
    <w:rsid w:val="007C780F"/>
    <w:rsid w:val="007C7A52"/>
    <w:rsid w:val="007D03C7"/>
    <w:rsid w:val="007D0E6A"/>
    <w:rsid w:val="007D1455"/>
    <w:rsid w:val="007D1CC3"/>
    <w:rsid w:val="007D1D89"/>
    <w:rsid w:val="007D2030"/>
    <w:rsid w:val="007D358C"/>
    <w:rsid w:val="007D3F3F"/>
    <w:rsid w:val="007D3F79"/>
    <w:rsid w:val="007D4462"/>
    <w:rsid w:val="007D4D4F"/>
    <w:rsid w:val="007D6CAF"/>
    <w:rsid w:val="007D78A2"/>
    <w:rsid w:val="007E0484"/>
    <w:rsid w:val="007E0844"/>
    <w:rsid w:val="007E1860"/>
    <w:rsid w:val="007E3819"/>
    <w:rsid w:val="007E4C41"/>
    <w:rsid w:val="007E5098"/>
    <w:rsid w:val="007E547F"/>
    <w:rsid w:val="007E5DB4"/>
    <w:rsid w:val="007E6604"/>
    <w:rsid w:val="007E67CB"/>
    <w:rsid w:val="007E7437"/>
    <w:rsid w:val="007E7548"/>
    <w:rsid w:val="007E77B8"/>
    <w:rsid w:val="007E799B"/>
    <w:rsid w:val="007E7C40"/>
    <w:rsid w:val="007F1B47"/>
    <w:rsid w:val="007F1BB6"/>
    <w:rsid w:val="007F1CF3"/>
    <w:rsid w:val="007F40E6"/>
    <w:rsid w:val="007F421D"/>
    <w:rsid w:val="007F5BB5"/>
    <w:rsid w:val="007F5D5B"/>
    <w:rsid w:val="007F6E92"/>
    <w:rsid w:val="007F6E93"/>
    <w:rsid w:val="007F7437"/>
    <w:rsid w:val="00800F56"/>
    <w:rsid w:val="008017DC"/>
    <w:rsid w:val="00801C37"/>
    <w:rsid w:val="00802275"/>
    <w:rsid w:val="008028C6"/>
    <w:rsid w:val="00802BD8"/>
    <w:rsid w:val="00804C83"/>
    <w:rsid w:val="008050A1"/>
    <w:rsid w:val="00805948"/>
    <w:rsid w:val="008059BC"/>
    <w:rsid w:val="00805AC3"/>
    <w:rsid w:val="00805C73"/>
    <w:rsid w:val="008073A6"/>
    <w:rsid w:val="00807B17"/>
    <w:rsid w:val="00810A07"/>
    <w:rsid w:val="00810F83"/>
    <w:rsid w:val="0081147C"/>
    <w:rsid w:val="00811572"/>
    <w:rsid w:val="00811754"/>
    <w:rsid w:val="00811D5C"/>
    <w:rsid w:val="00811DC9"/>
    <w:rsid w:val="00812900"/>
    <w:rsid w:val="00813BE4"/>
    <w:rsid w:val="0081415C"/>
    <w:rsid w:val="008142C6"/>
    <w:rsid w:val="008142EF"/>
    <w:rsid w:val="008147E0"/>
    <w:rsid w:val="0081493F"/>
    <w:rsid w:val="008156D2"/>
    <w:rsid w:val="00815F95"/>
    <w:rsid w:val="00815FA6"/>
    <w:rsid w:val="008170B9"/>
    <w:rsid w:val="00817B89"/>
    <w:rsid w:val="00820778"/>
    <w:rsid w:val="008212B0"/>
    <w:rsid w:val="00821696"/>
    <w:rsid w:val="00821CCE"/>
    <w:rsid w:val="00822F8E"/>
    <w:rsid w:val="00823178"/>
    <w:rsid w:val="008231E2"/>
    <w:rsid w:val="008237FB"/>
    <w:rsid w:val="00823FE6"/>
    <w:rsid w:val="0082450D"/>
    <w:rsid w:val="00824AB7"/>
    <w:rsid w:val="00824C5C"/>
    <w:rsid w:val="00825276"/>
    <w:rsid w:val="0082568A"/>
    <w:rsid w:val="00825D9B"/>
    <w:rsid w:val="00827044"/>
    <w:rsid w:val="00827754"/>
    <w:rsid w:val="00827AE7"/>
    <w:rsid w:val="00827F6B"/>
    <w:rsid w:val="00830145"/>
    <w:rsid w:val="00830C6D"/>
    <w:rsid w:val="00831D7A"/>
    <w:rsid w:val="0083234D"/>
    <w:rsid w:val="008323F9"/>
    <w:rsid w:val="008327E7"/>
    <w:rsid w:val="00833B5D"/>
    <w:rsid w:val="00833D72"/>
    <w:rsid w:val="00834105"/>
    <w:rsid w:val="00834710"/>
    <w:rsid w:val="008348A1"/>
    <w:rsid w:val="0083490D"/>
    <w:rsid w:val="00834A03"/>
    <w:rsid w:val="00834C61"/>
    <w:rsid w:val="00835029"/>
    <w:rsid w:val="008357E0"/>
    <w:rsid w:val="008370B1"/>
    <w:rsid w:val="00841287"/>
    <w:rsid w:val="00841469"/>
    <w:rsid w:val="00842AB5"/>
    <w:rsid w:val="00842BCD"/>
    <w:rsid w:val="00842C16"/>
    <w:rsid w:val="00842D07"/>
    <w:rsid w:val="00842E10"/>
    <w:rsid w:val="00842F07"/>
    <w:rsid w:val="00843DB5"/>
    <w:rsid w:val="0084524E"/>
    <w:rsid w:val="00846CAA"/>
    <w:rsid w:val="00850325"/>
    <w:rsid w:val="00852D95"/>
    <w:rsid w:val="00854211"/>
    <w:rsid w:val="008543C8"/>
    <w:rsid w:val="00854A2D"/>
    <w:rsid w:val="00854E12"/>
    <w:rsid w:val="00855147"/>
    <w:rsid w:val="00855301"/>
    <w:rsid w:val="00855EAA"/>
    <w:rsid w:val="00855F2E"/>
    <w:rsid w:val="008560B2"/>
    <w:rsid w:val="00856D95"/>
    <w:rsid w:val="008578CE"/>
    <w:rsid w:val="00857A08"/>
    <w:rsid w:val="00857C84"/>
    <w:rsid w:val="008600DE"/>
    <w:rsid w:val="00860590"/>
    <w:rsid w:val="00860646"/>
    <w:rsid w:val="008609DE"/>
    <w:rsid w:val="00861929"/>
    <w:rsid w:val="00861DD2"/>
    <w:rsid w:val="0086283F"/>
    <w:rsid w:val="00864BB7"/>
    <w:rsid w:val="00864CC2"/>
    <w:rsid w:val="008651AB"/>
    <w:rsid w:val="008657CC"/>
    <w:rsid w:val="0086597C"/>
    <w:rsid w:val="00866627"/>
    <w:rsid w:val="00870138"/>
    <w:rsid w:val="00870EB6"/>
    <w:rsid w:val="008710A9"/>
    <w:rsid w:val="00871EFD"/>
    <w:rsid w:val="0087207A"/>
    <w:rsid w:val="00872480"/>
    <w:rsid w:val="00872A3E"/>
    <w:rsid w:val="008734C6"/>
    <w:rsid w:val="00874031"/>
    <w:rsid w:val="00874735"/>
    <w:rsid w:val="0087473A"/>
    <w:rsid w:val="00875670"/>
    <w:rsid w:val="00875964"/>
    <w:rsid w:val="008761C3"/>
    <w:rsid w:val="0087648B"/>
    <w:rsid w:val="00876E71"/>
    <w:rsid w:val="00876F09"/>
    <w:rsid w:val="0087728A"/>
    <w:rsid w:val="008779FA"/>
    <w:rsid w:val="00877DD1"/>
    <w:rsid w:val="00877DDB"/>
    <w:rsid w:val="00880064"/>
    <w:rsid w:val="008802E0"/>
    <w:rsid w:val="008807A8"/>
    <w:rsid w:val="00880E4D"/>
    <w:rsid w:val="00881380"/>
    <w:rsid w:val="0088168D"/>
    <w:rsid w:val="008819F5"/>
    <w:rsid w:val="0088205B"/>
    <w:rsid w:val="0088235F"/>
    <w:rsid w:val="0088244C"/>
    <w:rsid w:val="0088248A"/>
    <w:rsid w:val="0088294B"/>
    <w:rsid w:val="00884A3E"/>
    <w:rsid w:val="0088534A"/>
    <w:rsid w:val="008856B4"/>
    <w:rsid w:val="008871D3"/>
    <w:rsid w:val="00887D8C"/>
    <w:rsid w:val="00887DA0"/>
    <w:rsid w:val="00890C54"/>
    <w:rsid w:val="00891964"/>
    <w:rsid w:val="008923A4"/>
    <w:rsid w:val="00892E65"/>
    <w:rsid w:val="0089344D"/>
    <w:rsid w:val="00893E94"/>
    <w:rsid w:val="008940E9"/>
    <w:rsid w:val="008943FE"/>
    <w:rsid w:val="00894CD6"/>
    <w:rsid w:val="00894F38"/>
    <w:rsid w:val="00895041"/>
    <w:rsid w:val="0089566E"/>
    <w:rsid w:val="00895C88"/>
    <w:rsid w:val="00896456"/>
    <w:rsid w:val="0089745E"/>
    <w:rsid w:val="00897849"/>
    <w:rsid w:val="008979B5"/>
    <w:rsid w:val="008A0602"/>
    <w:rsid w:val="008A060B"/>
    <w:rsid w:val="008A0E4F"/>
    <w:rsid w:val="008A18E4"/>
    <w:rsid w:val="008A1AC3"/>
    <w:rsid w:val="008A20F2"/>
    <w:rsid w:val="008A35F7"/>
    <w:rsid w:val="008A3FB0"/>
    <w:rsid w:val="008A47BC"/>
    <w:rsid w:val="008A4BBE"/>
    <w:rsid w:val="008A792E"/>
    <w:rsid w:val="008A7F88"/>
    <w:rsid w:val="008A7FE4"/>
    <w:rsid w:val="008B031D"/>
    <w:rsid w:val="008B11CB"/>
    <w:rsid w:val="008B1B6E"/>
    <w:rsid w:val="008B1D9C"/>
    <w:rsid w:val="008B2F24"/>
    <w:rsid w:val="008B4830"/>
    <w:rsid w:val="008B4AFE"/>
    <w:rsid w:val="008B6DE7"/>
    <w:rsid w:val="008C0317"/>
    <w:rsid w:val="008C0875"/>
    <w:rsid w:val="008C1AAB"/>
    <w:rsid w:val="008C1D55"/>
    <w:rsid w:val="008C2907"/>
    <w:rsid w:val="008C2B77"/>
    <w:rsid w:val="008C2E07"/>
    <w:rsid w:val="008C397A"/>
    <w:rsid w:val="008C3AAB"/>
    <w:rsid w:val="008C40AB"/>
    <w:rsid w:val="008C4167"/>
    <w:rsid w:val="008C4269"/>
    <w:rsid w:val="008C4A30"/>
    <w:rsid w:val="008C51E7"/>
    <w:rsid w:val="008C6277"/>
    <w:rsid w:val="008C62DD"/>
    <w:rsid w:val="008C742B"/>
    <w:rsid w:val="008C7495"/>
    <w:rsid w:val="008D0412"/>
    <w:rsid w:val="008D0EC5"/>
    <w:rsid w:val="008D1366"/>
    <w:rsid w:val="008D20DF"/>
    <w:rsid w:val="008D257E"/>
    <w:rsid w:val="008D2AF7"/>
    <w:rsid w:val="008D2D41"/>
    <w:rsid w:val="008D3742"/>
    <w:rsid w:val="008D4679"/>
    <w:rsid w:val="008D4B30"/>
    <w:rsid w:val="008D4F39"/>
    <w:rsid w:val="008D50E5"/>
    <w:rsid w:val="008D56B1"/>
    <w:rsid w:val="008D62AB"/>
    <w:rsid w:val="008D68B4"/>
    <w:rsid w:val="008D6CCD"/>
    <w:rsid w:val="008E0AD8"/>
    <w:rsid w:val="008E2B7D"/>
    <w:rsid w:val="008E31A2"/>
    <w:rsid w:val="008E3A59"/>
    <w:rsid w:val="008E4239"/>
    <w:rsid w:val="008E4ADB"/>
    <w:rsid w:val="008E4D88"/>
    <w:rsid w:val="008E51AA"/>
    <w:rsid w:val="008E5CBF"/>
    <w:rsid w:val="008E5CC8"/>
    <w:rsid w:val="008E5E76"/>
    <w:rsid w:val="008E6480"/>
    <w:rsid w:val="008E734C"/>
    <w:rsid w:val="008F0662"/>
    <w:rsid w:val="008F433F"/>
    <w:rsid w:val="008F5979"/>
    <w:rsid w:val="008F5CEA"/>
    <w:rsid w:val="008F66BD"/>
    <w:rsid w:val="008F74A8"/>
    <w:rsid w:val="008F7D3D"/>
    <w:rsid w:val="008F7D7A"/>
    <w:rsid w:val="00900399"/>
    <w:rsid w:val="00900616"/>
    <w:rsid w:val="0090075D"/>
    <w:rsid w:val="0090122B"/>
    <w:rsid w:val="00901C6E"/>
    <w:rsid w:val="009031ED"/>
    <w:rsid w:val="009043D2"/>
    <w:rsid w:val="009051AC"/>
    <w:rsid w:val="0090565F"/>
    <w:rsid w:val="00905C86"/>
    <w:rsid w:val="0090618F"/>
    <w:rsid w:val="00910A23"/>
    <w:rsid w:val="00911121"/>
    <w:rsid w:val="0091168F"/>
    <w:rsid w:val="00911954"/>
    <w:rsid w:val="00911E9F"/>
    <w:rsid w:val="00912BBC"/>
    <w:rsid w:val="00913515"/>
    <w:rsid w:val="0091376F"/>
    <w:rsid w:val="00913907"/>
    <w:rsid w:val="00913E87"/>
    <w:rsid w:val="00914490"/>
    <w:rsid w:val="00914E7C"/>
    <w:rsid w:val="00914EFD"/>
    <w:rsid w:val="00914F6B"/>
    <w:rsid w:val="00915A27"/>
    <w:rsid w:val="00915C7E"/>
    <w:rsid w:val="00916CEA"/>
    <w:rsid w:val="00916EF7"/>
    <w:rsid w:val="00917AD4"/>
    <w:rsid w:val="0092003A"/>
    <w:rsid w:val="00920442"/>
    <w:rsid w:val="0092061E"/>
    <w:rsid w:val="0092190D"/>
    <w:rsid w:val="00921FD1"/>
    <w:rsid w:val="00922300"/>
    <w:rsid w:val="00923C3A"/>
    <w:rsid w:val="00923C54"/>
    <w:rsid w:val="00923D8A"/>
    <w:rsid w:val="00923EAC"/>
    <w:rsid w:val="00924944"/>
    <w:rsid w:val="00924B12"/>
    <w:rsid w:val="00925965"/>
    <w:rsid w:val="00925B73"/>
    <w:rsid w:val="00925F29"/>
    <w:rsid w:val="0093007A"/>
    <w:rsid w:val="009305FE"/>
    <w:rsid w:val="00930980"/>
    <w:rsid w:val="00931BDE"/>
    <w:rsid w:val="0093239C"/>
    <w:rsid w:val="00933606"/>
    <w:rsid w:val="009353BE"/>
    <w:rsid w:val="00940B60"/>
    <w:rsid w:val="0094110C"/>
    <w:rsid w:val="00941430"/>
    <w:rsid w:val="00941DB7"/>
    <w:rsid w:val="00941E30"/>
    <w:rsid w:val="009427ED"/>
    <w:rsid w:val="00942E39"/>
    <w:rsid w:val="009437E9"/>
    <w:rsid w:val="0094433A"/>
    <w:rsid w:val="0094647B"/>
    <w:rsid w:val="009464FD"/>
    <w:rsid w:val="00946ACE"/>
    <w:rsid w:val="0094763A"/>
    <w:rsid w:val="00947CF2"/>
    <w:rsid w:val="009500F9"/>
    <w:rsid w:val="009501EA"/>
    <w:rsid w:val="009519BE"/>
    <w:rsid w:val="00954A07"/>
    <w:rsid w:val="00954D4B"/>
    <w:rsid w:val="00954EE8"/>
    <w:rsid w:val="00955DC7"/>
    <w:rsid w:val="00956181"/>
    <w:rsid w:val="00956C60"/>
    <w:rsid w:val="00960048"/>
    <w:rsid w:val="00960970"/>
    <w:rsid w:val="00960D2D"/>
    <w:rsid w:val="00962AFF"/>
    <w:rsid w:val="009634A5"/>
    <w:rsid w:val="00963C83"/>
    <w:rsid w:val="00964BE7"/>
    <w:rsid w:val="0096576C"/>
    <w:rsid w:val="00965DFB"/>
    <w:rsid w:val="00966B26"/>
    <w:rsid w:val="00967770"/>
    <w:rsid w:val="00967FED"/>
    <w:rsid w:val="009701BF"/>
    <w:rsid w:val="00970356"/>
    <w:rsid w:val="0097047D"/>
    <w:rsid w:val="00971243"/>
    <w:rsid w:val="009712E1"/>
    <w:rsid w:val="009720B5"/>
    <w:rsid w:val="00972D51"/>
    <w:rsid w:val="00972FCB"/>
    <w:rsid w:val="00973B56"/>
    <w:rsid w:val="00974C72"/>
    <w:rsid w:val="00977D7D"/>
    <w:rsid w:val="00981B57"/>
    <w:rsid w:val="00981C44"/>
    <w:rsid w:val="00982067"/>
    <w:rsid w:val="00982C2B"/>
    <w:rsid w:val="00982F74"/>
    <w:rsid w:val="0098377B"/>
    <w:rsid w:val="00984C19"/>
    <w:rsid w:val="009853F5"/>
    <w:rsid w:val="00985CD9"/>
    <w:rsid w:val="00986605"/>
    <w:rsid w:val="009866AA"/>
    <w:rsid w:val="00986E2B"/>
    <w:rsid w:val="00986ED1"/>
    <w:rsid w:val="009900E1"/>
    <w:rsid w:val="00990833"/>
    <w:rsid w:val="00990AE9"/>
    <w:rsid w:val="00990DED"/>
    <w:rsid w:val="0099226A"/>
    <w:rsid w:val="009933B8"/>
    <w:rsid w:val="00995646"/>
    <w:rsid w:val="009957EF"/>
    <w:rsid w:val="00995BB9"/>
    <w:rsid w:val="00995EFF"/>
    <w:rsid w:val="0099686E"/>
    <w:rsid w:val="00996AF0"/>
    <w:rsid w:val="00996D49"/>
    <w:rsid w:val="00996DAE"/>
    <w:rsid w:val="00997075"/>
    <w:rsid w:val="009972E0"/>
    <w:rsid w:val="009978B8"/>
    <w:rsid w:val="009A0081"/>
    <w:rsid w:val="009A052E"/>
    <w:rsid w:val="009A0B02"/>
    <w:rsid w:val="009A1ACA"/>
    <w:rsid w:val="009A1F71"/>
    <w:rsid w:val="009A34CF"/>
    <w:rsid w:val="009A40F9"/>
    <w:rsid w:val="009A530F"/>
    <w:rsid w:val="009A5EA9"/>
    <w:rsid w:val="009A5EAB"/>
    <w:rsid w:val="009A5ED0"/>
    <w:rsid w:val="009A6F21"/>
    <w:rsid w:val="009A789E"/>
    <w:rsid w:val="009B1609"/>
    <w:rsid w:val="009B1620"/>
    <w:rsid w:val="009B1835"/>
    <w:rsid w:val="009B2AF9"/>
    <w:rsid w:val="009B2BF5"/>
    <w:rsid w:val="009B3042"/>
    <w:rsid w:val="009B3683"/>
    <w:rsid w:val="009B3E52"/>
    <w:rsid w:val="009B5367"/>
    <w:rsid w:val="009B5484"/>
    <w:rsid w:val="009B5577"/>
    <w:rsid w:val="009B5612"/>
    <w:rsid w:val="009B599A"/>
    <w:rsid w:val="009B5E8A"/>
    <w:rsid w:val="009B603B"/>
    <w:rsid w:val="009B643C"/>
    <w:rsid w:val="009B6814"/>
    <w:rsid w:val="009B68B4"/>
    <w:rsid w:val="009B7F66"/>
    <w:rsid w:val="009C191C"/>
    <w:rsid w:val="009C2A91"/>
    <w:rsid w:val="009C2C9E"/>
    <w:rsid w:val="009C4BEA"/>
    <w:rsid w:val="009C4D8A"/>
    <w:rsid w:val="009C59EE"/>
    <w:rsid w:val="009C5BF8"/>
    <w:rsid w:val="009C6028"/>
    <w:rsid w:val="009C60F4"/>
    <w:rsid w:val="009C634C"/>
    <w:rsid w:val="009C6568"/>
    <w:rsid w:val="009C6938"/>
    <w:rsid w:val="009C7AF8"/>
    <w:rsid w:val="009D03A9"/>
    <w:rsid w:val="009D0DE8"/>
    <w:rsid w:val="009D27C9"/>
    <w:rsid w:val="009D2FCF"/>
    <w:rsid w:val="009D380A"/>
    <w:rsid w:val="009D5B56"/>
    <w:rsid w:val="009D5C31"/>
    <w:rsid w:val="009D6D72"/>
    <w:rsid w:val="009D6E40"/>
    <w:rsid w:val="009D72C3"/>
    <w:rsid w:val="009D74DA"/>
    <w:rsid w:val="009E0337"/>
    <w:rsid w:val="009E0D74"/>
    <w:rsid w:val="009E0FA7"/>
    <w:rsid w:val="009E1627"/>
    <w:rsid w:val="009E2682"/>
    <w:rsid w:val="009E3663"/>
    <w:rsid w:val="009E3981"/>
    <w:rsid w:val="009E40A3"/>
    <w:rsid w:val="009E4C12"/>
    <w:rsid w:val="009E5477"/>
    <w:rsid w:val="009E5A0F"/>
    <w:rsid w:val="009E5A29"/>
    <w:rsid w:val="009E5B19"/>
    <w:rsid w:val="009E613A"/>
    <w:rsid w:val="009E6578"/>
    <w:rsid w:val="009E6998"/>
    <w:rsid w:val="009E6F83"/>
    <w:rsid w:val="009E7A4B"/>
    <w:rsid w:val="009F048E"/>
    <w:rsid w:val="009F0E59"/>
    <w:rsid w:val="009F1675"/>
    <w:rsid w:val="009F20A9"/>
    <w:rsid w:val="009F23BA"/>
    <w:rsid w:val="009F28CC"/>
    <w:rsid w:val="009F3CCD"/>
    <w:rsid w:val="009F3DDC"/>
    <w:rsid w:val="009F46F1"/>
    <w:rsid w:val="009F50BC"/>
    <w:rsid w:val="009F598C"/>
    <w:rsid w:val="009F7895"/>
    <w:rsid w:val="00A00DE6"/>
    <w:rsid w:val="00A00EF5"/>
    <w:rsid w:val="00A0202B"/>
    <w:rsid w:val="00A03045"/>
    <w:rsid w:val="00A03252"/>
    <w:rsid w:val="00A033F5"/>
    <w:rsid w:val="00A04A45"/>
    <w:rsid w:val="00A10726"/>
    <w:rsid w:val="00A113D2"/>
    <w:rsid w:val="00A11489"/>
    <w:rsid w:val="00A1167E"/>
    <w:rsid w:val="00A11744"/>
    <w:rsid w:val="00A11853"/>
    <w:rsid w:val="00A12044"/>
    <w:rsid w:val="00A1221B"/>
    <w:rsid w:val="00A1236A"/>
    <w:rsid w:val="00A13B62"/>
    <w:rsid w:val="00A13C12"/>
    <w:rsid w:val="00A14160"/>
    <w:rsid w:val="00A14227"/>
    <w:rsid w:val="00A14DBC"/>
    <w:rsid w:val="00A16C34"/>
    <w:rsid w:val="00A20B61"/>
    <w:rsid w:val="00A20BEB"/>
    <w:rsid w:val="00A22B92"/>
    <w:rsid w:val="00A23C5A"/>
    <w:rsid w:val="00A23F63"/>
    <w:rsid w:val="00A249B6"/>
    <w:rsid w:val="00A24DB4"/>
    <w:rsid w:val="00A2503D"/>
    <w:rsid w:val="00A25875"/>
    <w:rsid w:val="00A25B1B"/>
    <w:rsid w:val="00A25B88"/>
    <w:rsid w:val="00A25E41"/>
    <w:rsid w:val="00A26001"/>
    <w:rsid w:val="00A26A0C"/>
    <w:rsid w:val="00A2798E"/>
    <w:rsid w:val="00A27FE5"/>
    <w:rsid w:val="00A305BF"/>
    <w:rsid w:val="00A31001"/>
    <w:rsid w:val="00A31832"/>
    <w:rsid w:val="00A324F0"/>
    <w:rsid w:val="00A32882"/>
    <w:rsid w:val="00A32CBA"/>
    <w:rsid w:val="00A338F8"/>
    <w:rsid w:val="00A340D7"/>
    <w:rsid w:val="00A348C9"/>
    <w:rsid w:val="00A352F6"/>
    <w:rsid w:val="00A3575E"/>
    <w:rsid w:val="00A35AA5"/>
    <w:rsid w:val="00A365FB"/>
    <w:rsid w:val="00A36C44"/>
    <w:rsid w:val="00A378DA"/>
    <w:rsid w:val="00A411CE"/>
    <w:rsid w:val="00A41E95"/>
    <w:rsid w:val="00A4383A"/>
    <w:rsid w:val="00A4390F"/>
    <w:rsid w:val="00A43E4C"/>
    <w:rsid w:val="00A44650"/>
    <w:rsid w:val="00A4481A"/>
    <w:rsid w:val="00A44C4D"/>
    <w:rsid w:val="00A44E23"/>
    <w:rsid w:val="00A457A4"/>
    <w:rsid w:val="00A45D83"/>
    <w:rsid w:val="00A460FC"/>
    <w:rsid w:val="00A46D4D"/>
    <w:rsid w:val="00A46E35"/>
    <w:rsid w:val="00A46E93"/>
    <w:rsid w:val="00A47075"/>
    <w:rsid w:val="00A470BD"/>
    <w:rsid w:val="00A5059B"/>
    <w:rsid w:val="00A50D14"/>
    <w:rsid w:val="00A51300"/>
    <w:rsid w:val="00A51350"/>
    <w:rsid w:val="00A51EBC"/>
    <w:rsid w:val="00A5272E"/>
    <w:rsid w:val="00A5396F"/>
    <w:rsid w:val="00A53A08"/>
    <w:rsid w:val="00A53E19"/>
    <w:rsid w:val="00A545AE"/>
    <w:rsid w:val="00A54664"/>
    <w:rsid w:val="00A55EC0"/>
    <w:rsid w:val="00A56021"/>
    <w:rsid w:val="00A5677D"/>
    <w:rsid w:val="00A567E1"/>
    <w:rsid w:val="00A56AAE"/>
    <w:rsid w:val="00A57C73"/>
    <w:rsid w:val="00A6074F"/>
    <w:rsid w:val="00A60E99"/>
    <w:rsid w:val="00A61293"/>
    <w:rsid w:val="00A62076"/>
    <w:rsid w:val="00A640C3"/>
    <w:rsid w:val="00A64357"/>
    <w:rsid w:val="00A64B66"/>
    <w:rsid w:val="00A650A2"/>
    <w:rsid w:val="00A652AC"/>
    <w:rsid w:val="00A656A7"/>
    <w:rsid w:val="00A66253"/>
    <w:rsid w:val="00A66630"/>
    <w:rsid w:val="00A66826"/>
    <w:rsid w:val="00A669E3"/>
    <w:rsid w:val="00A67544"/>
    <w:rsid w:val="00A6759E"/>
    <w:rsid w:val="00A67B2D"/>
    <w:rsid w:val="00A702D3"/>
    <w:rsid w:val="00A72A95"/>
    <w:rsid w:val="00A72B0E"/>
    <w:rsid w:val="00A73238"/>
    <w:rsid w:val="00A73775"/>
    <w:rsid w:val="00A73CC2"/>
    <w:rsid w:val="00A74CFF"/>
    <w:rsid w:val="00A74D7A"/>
    <w:rsid w:val="00A75560"/>
    <w:rsid w:val="00A7567E"/>
    <w:rsid w:val="00A758D7"/>
    <w:rsid w:val="00A76C14"/>
    <w:rsid w:val="00A80A5C"/>
    <w:rsid w:val="00A80CA4"/>
    <w:rsid w:val="00A813E1"/>
    <w:rsid w:val="00A81B2D"/>
    <w:rsid w:val="00A822A2"/>
    <w:rsid w:val="00A8326E"/>
    <w:rsid w:val="00A843CF"/>
    <w:rsid w:val="00A84814"/>
    <w:rsid w:val="00A84AA6"/>
    <w:rsid w:val="00A84E89"/>
    <w:rsid w:val="00A85141"/>
    <w:rsid w:val="00A851F4"/>
    <w:rsid w:val="00A85262"/>
    <w:rsid w:val="00A85662"/>
    <w:rsid w:val="00A85AA7"/>
    <w:rsid w:val="00A879F6"/>
    <w:rsid w:val="00A902F0"/>
    <w:rsid w:val="00A903FF"/>
    <w:rsid w:val="00A92639"/>
    <w:rsid w:val="00A946AC"/>
    <w:rsid w:val="00A94A91"/>
    <w:rsid w:val="00A94BB6"/>
    <w:rsid w:val="00A94C2A"/>
    <w:rsid w:val="00A95FE9"/>
    <w:rsid w:val="00A96078"/>
    <w:rsid w:val="00A96B19"/>
    <w:rsid w:val="00A97190"/>
    <w:rsid w:val="00A973B8"/>
    <w:rsid w:val="00A97B37"/>
    <w:rsid w:val="00AA01E2"/>
    <w:rsid w:val="00AA03D7"/>
    <w:rsid w:val="00AA0470"/>
    <w:rsid w:val="00AA0695"/>
    <w:rsid w:val="00AA0784"/>
    <w:rsid w:val="00AA0EF8"/>
    <w:rsid w:val="00AA112F"/>
    <w:rsid w:val="00AA184B"/>
    <w:rsid w:val="00AA1B43"/>
    <w:rsid w:val="00AA2269"/>
    <w:rsid w:val="00AA2582"/>
    <w:rsid w:val="00AA27E8"/>
    <w:rsid w:val="00AA2D07"/>
    <w:rsid w:val="00AA386E"/>
    <w:rsid w:val="00AA3C5D"/>
    <w:rsid w:val="00AA4C14"/>
    <w:rsid w:val="00AA4C42"/>
    <w:rsid w:val="00AA4F3C"/>
    <w:rsid w:val="00AA524A"/>
    <w:rsid w:val="00AA65C1"/>
    <w:rsid w:val="00AA69A3"/>
    <w:rsid w:val="00AA6D20"/>
    <w:rsid w:val="00AB064E"/>
    <w:rsid w:val="00AB19B7"/>
    <w:rsid w:val="00AB1B54"/>
    <w:rsid w:val="00AB25CE"/>
    <w:rsid w:val="00AB2CCF"/>
    <w:rsid w:val="00AB45CB"/>
    <w:rsid w:val="00AB50A3"/>
    <w:rsid w:val="00AB5B41"/>
    <w:rsid w:val="00AB5BC5"/>
    <w:rsid w:val="00AB729B"/>
    <w:rsid w:val="00AB7D86"/>
    <w:rsid w:val="00AC241D"/>
    <w:rsid w:val="00AC2746"/>
    <w:rsid w:val="00AC2E16"/>
    <w:rsid w:val="00AC3400"/>
    <w:rsid w:val="00AC3924"/>
    <w:rsid w:val="00AC424A"/>
    <w:rsid w:val="00AC66BB"/>
    <w:rsid w:val="00AC6FF6"/>
    <w:rsid w:val="00AC7491"/>
    <w:rsid w:val="00AC764B"/>
    <w:rsid w:val="00AD028C"/>
    <w:rsid w:val="00AD0951"/>
    <w:rsid w:val="00AD190A"/>
    <w:rsid w:val="00AD20A3"/>
    <w:rsid w:val="00AD3F51"/>
    <w:rsid w:val="00AD4C72"/>
    <w:rsid w:val="00AD6E88"/>
    <w:rsid w:val="00AD74A6"/>
    <w:rsid w:val="00AD7672"/>
    <w:rsid w:val="00AD7C2F"/>
    <w:rsid w:val="00AE0251"/>
    <w:rsid w:val="00AE0AC8"/>
    <w:rsid w:val="00AE1B4A"/>
    <w:rsid w:val="00AE29D3"/>
    <w:rsid w:val="00AE2E93"/>
    <w:rsid w:val="00AE3201"/>
    <w:rsid w:val="00AE3B8A"/>
    <w:rsid w:val="00AE3E5C"/>
    <w:rsid w:val="00AE4059"/>
    <w:rsid w:val="00AE43A0"/>
    <w:rsid w:val="00AE479F"/>
    <w:rsid w:val="00AE4876"/>
    <w:rsid w:val="00AE5172"/>
    <w:rsid w:val="00AE537E"/>
    <w:rsid w:val="00AE5B7A"/>
    <w:rsid w:val="00AE5D88"/>
    <w:rsid w:val="00AE6003"/>
    <w:rsid w:val="00AE6EF6"/>
    <w:rsid w:val="00AE707E"/>
    <w:rsid w:val="00AE70EF"/>
    <w:rsid w:val="00AE7FAD"/>
    <w:rsid w:val="00AF0A5E"/>
    <w:rsid w:val="00AF0AD8"/>
    <w:rsid w:val="00AF1473"/>
    <w:rsid w:val="00AF1D27"/>
    <w:rsid w:val="00AF5FCC"/>
    <w:rsid w:val="00AF6C22"/>
    <w:rsid w:val="00AF7185"/>
    <w:rsid w:val="00AF728D"/>
    <w:rsid w:val="00B00EA5"/>
    <w:rsid w:val="00B0246F"/>
    <w:rsid w:val="00B035DE"/>
    <w:rsid w:val="00B03926"/>
    <w:rsid w:val="00B03A3E"/>
    <w:rsid w:val="00B04948"/>
    <w:rsid w:val="00B05109"/>
    <w:rsid w:val="00B058E8"/>
    <w:rsid w:val="00B05FF8"/>
    <w:rsid w:val="00B06A89"/>
    <w:rsid w:val="00B06B68"/>
    <w:rsid w:val="00B06DD7"/>
    <w:rsid w:val="00B076C4"/>
    <w:rsid w:val="00B10D6C"/>
    <w:rsid w:val="00B124FD"/>
    <w:rsid w:val="00B132AD"/>
    <w:rsid w:val="00B134FD"/>
    <w:rsid w:val="00B153FA"/>
    <w:rsid w:val="00B178CF"/>
    <w:rsid w:val="00B20164"/>
    <w:rsid w:val="00B20341"/>
    <w:rsid w:val="00B20798"/>
    <w:rsid w:val="00B208CD"/>
    <w:rsid w:val="00B2286E"/>
    <w:rsid w:val="00B22C37"/>
    <w:rsid w:val="00B24E62"/>
    <w:rsid w:val="00B25233"/>
    <w:rsid w:val="00B25611"/>
    <w:rsid w:val="00B25888"/>
    <w:rsid w:val="00B2649A"/>
    <w:rsid w:val="00B2657E"/>
    <w:rsid w:val="00B26A2C"/>
    <w:rsid w:val="00B270F9"/>
    <w:rsid w:val="00B274E5"/>
    <w:rsid w:val="00B27B2B"/>
    <w:rsid w:val="00B3043E"/>
    <w:rsid w:val="00B3084B"/>
    <w:rsid w:val="00B314DD"/>
    <w:rsid w:val="00B3162C"/>
    <w:rsid w:val="00B31831"/>
    <w:rsid w:val="00B31FEA"/>
    <w:rsid w:val="00B3205A"/>
    <w:rsid w:val="00B344DC"/>
    <w:rsid w:val="00B34F04"/>
    <w:rsid w:val="00B3545F"/>
    <w:rsid w:val="00B379A1"/>
    <w:rsid w:val="00B402FE"/>
    <w:rsid w:val="00B40A6C"/>
    <w:rsid w:val="00B40C0A"/>
    <w:rsid w:val="00B40D23"/>
    <w:rsid w:val="00B42757"/>
    <w:rsid w:val="00B42784"/>
    <w:rsid w:val="00B42888"/>
    <w:rsid w:val="00B43E99"/>
    <w:rsid w:val="00B450B8"/>
    <w:rsid w:val="00B461AA"/>
    <w:rsid w:val="00B46C6B"/>
    <w:rsid w:val="00B4725A"/>
    <w:rsid w:val="00B47574"/>
    <w:rsid w:val="00B504DC"/>
    <w:rsid w:val="00B50C70"/>
    <w:rsid w:val="00B5133A"/>
    <w:rsid w:val="00B52C9C"/>
    <w:rsid w:val="00B53ABD"/>
    <w:rsid w:val="00B5414B"/>
    <w:rsid w:val="00B5453C"/>
    <w:rsid w:val="00B55A25"/>
    <w:rsid w:val="00B568EC"/>
    <w:rsid w:val="00B57354"/>
    <w:rsid w:val="00B60122"/>
    <w:rsid w:val="00B60141"/>
    <w:rsid w:val="00B60617"/>
    <w:rsid w:val="00B60A1E"/>
    <w:rsid w:val="00B61773"/>
    <w:rsid w:val="00B629BD"/>
    <w:rsid w:val="00B62E74"/>
    <w:rsid w:val="00B63577"/>
    <w:rsid w:val="00B642C9"/>
    <w:rsid w:val="00B64CBD"/>
    <w:rsid w:val="00B66086"/>
    <w:rsid w:val="00B6679A"/>
    <w:rsid w:val="00B66897"/>
    <w:rsid w:val="00B66E71"/>
    <w:rsid w:val="00B6730D"/>
    <w:rsid w:val="00B67597"/>
    <w:rsid w:val="00B67730"/>
    <w:rsid w:val="00B70B53"/>
    <w:rsid w:val="00B70B94"/>
    <w:rsid w:val="00B72B80"/>
    <w:rsid w:val="00B72FEA"/>
    <w:rsid w:val="00B730EB"/>
    <w:rsid w:val="00B74265"/>
    <w:rsid w:val="00B74B34"/>
    <w:rsid w:val="00B76797"/>
    <w:rsid w:val="00B7756E"/>
    <w:rsid w:val="00B778B9"/>
    <w:rsid w:val="00B801D3"/>
    <w:rsid w:val="00B805DD"/>
    <w:rsid w:val="00B80960"/>
    <w:rsid w:val="00B811CE"/>
    <w:rsid w:val="00B815BB"/>
    <w:rsid w:val="00B82779"/>
    <w:rsid w:val="00B828ED"/>
    <w:rsid w:val="00B82D6B"/>
    <w:rsid w:val="00B8376E"/>
    <w:rsid w:val="00B8401F"/>
    <w:rsid w:val="00B854A5"/>
    <w:rsid w:val="00B85BED"/>
    <w:rsid w:val="00B90163"/>
    <w:rsid w:val="00B92196"/>
    <w:rsid w:val="00B92602"/>
    <w:rsid w:val="00B9313D"/>
    <w:rsid w:val="00B93486"/>
    <w:rsid w:val="00B93E48"/>
    <w:rsid w:val="00B95E88"/>
    <w:rsid w:val="00B96154"/>
    <w:rsid w:val="00B973B7"/>
    <w:rsid w:val="00BA0122"/>
    <w:rsid w:val="00BA0EE4"/>
    <w:rsid w:val="00BA17C0"/>
    <w:rsid w:val="00BA2876"/>
    <w:rsid w:val="00BA37EB"/>
    <w:rsid w:val="00BA48A5"/>
    <w:rsid w:val="00BA4DEC"/>
    <w:rsid w:val="00BA53F3"/>
    <w:rsid w:val="00BA53F6"/>
    <w:rsid w:val="00BA55C2"/>
    <w:rsid w:val="00BA6866"/>
    <w:rsid w:val="00BA7FD3"/>
    <w:rsid w:val="00BB03EC"/>
    <w:rsid w:val="00BB0CE5"/>
    <w:rsid w:val="00BB27D5"/>
    <w:rsid w:val="00BB4F7B"/>
    <w:rsid w:val="00BB5574"/>
    <w:rsid w:val="00BB619C"/>
    <w:rsid w:val="00BB682A"/>
    <w:rsid w:val="00BB7369"/>
    <w:rsid w:val="00BB771A"/>
    <w:rsid w:val="00BC06E2"/>
    <w:rsid w:val="00BC265A"/>
    <w:rsid w:val="00BC29A3"/>
    <w:rsid w:val="00BC2BF8"/>
    <w:rsid w:val="00BC50C8"/>
    <w:rsid w:val="00BC5A61"/>
    <w:rsid w:val="00BC5C7B"/>
    <w:rsid w:val="00BC5CD0"/>
    <w:rsid w:val="00BC5D56"/>
    <w:rsid w:val="00BC6126"/>
    <w:rsid w:val="00BC66B2"/>
    <w:rsid w:val="00BC66FB"/>
    <w:rsid w:val="00BC683A"/>
    <w:rsid w:val="00BC6846"/>
    <w:rsid w:val="00BC6859"/>
    <w:rsid w:val="00BC6EC1"/>
    <w:rsid w:val="00BC7492"/>
    <w:rsid w:val="00BC7EFB"/>
    <w:rsid w:val="00BD0310"/>
    <w:rsid w:val="00BD05B7"/>
    <w:rsid w:val="00BD0AE4"/>
    <w:rsid w:val="00BD1EF6"/>
    <w:rsid w:val="00BD2B30"/>
    <w:rsid w:val="00BD33FF"/>
    <w:rsid w:val="00BD3964"/>
    <w:rsid w:val="00BD444A"/>
    <w:rsid w:val="00BD493D"/>
    <w:rsid w:val="00BD51C3"/>
    <w:rsid w:val="00BD527F"/>
    <w:rsid w:val="00BD5EC9"/>
    <w:rsid w:val="00BD6C72"/>
    <w:rsid w:val="00BD785F"/>
    <w:rsid w:val="00BE02C1"/>
    <w:rsid w:val="00BE16F2"/>
    <w:rsid w:val="00BE2CAF"/>
    <w:rsid w:val="00BE31B9"/>
    <w:rsid w:val="00BE41A7"/>
    <w:rsid w:val="00BE4369"/>
    <w:rsid w:val="00BE4464"/>
    <w:rsid w:val="00BE4903"/>
    <w:rsid w:val="00BE5965"/>
    <w:rsid w:val="00BE5F11"/>
    <w:rsid w:val="00BE6D8C"/>
    <w:rsid w:val="00BE6EAD"/>
    <w:rsid w:val="00BE7128"/>
    <w:rsid w:val="00BE71B1"/>
    <w:rsid w:val="00BE7240"/>
    <w:rsid w:val="00BE72BF"/>
    <w:rsid w:val="00BE7D57"/>
    <w:rsid w:val="00BE7F29"/>
    <w:rsid w:val="00BF2EFE"/>
    <w:rsid w:val="00BF3990"/>
    <w:rsid w:val="00BF3F88"/>
    <w:rsid w:val="00BF5D9F"/>
    <w:rsid w:val="00BF6423"/>
    <w:rsid w:val="00BF6522"/>
    <w:rsid w:val="00BF6B25"/>
    <w:rsid w:val="00BF6BB3"/>
    <w:rsid w:val="00BF77E7"/>
    <w:rsid w:val="00C00332"/>
    <w:rsid w:val="00C00639"/>
    <w:rsid w:val="00C00BFE"/>
    <w:rsid w:val="00C012E8"/>
    <w:rsid w:val="00C01330"/>
    <w:rsid w:val="00C01D21"/>
    <w:rsid w:val="00C01F40"/>
    <w:rsid w:val="00C03E67"/>
    <w:rsid w:val="00C04CE6"/>
    <w:rsid w:val="00C04D07"/>
    <w:rsid w:val="00C04D9C"/>
    <w:rsid w:val="00C064D6"/>
    <w:rsid w:val="00C06692"/>
    <w:rsid w:val="00C0729A"/>
    <w:rsid w:val="00C10443"/>
    <w:rsid w:val="00C10948"/>
    <w:rsid w:val="00C10B97"/>
    <w:rsid w:val="00C1246C"/>
    <w:rsid w:val="00C12F0F"/>
    <w:rsid w:val="00C13170"/>
    <w:rsid w:val="00C14863"/>
    <w:rsid w:val="00C1517C"/>
    <w:rsid w:val="00C15379"/>
    <w:rsid w:val="00C15ACA"/>
    <w:rsid w:val="00C15DBE"/>
    <w:rsid w:val="00C16A2A"/>
    <w:rsid w:val="00C16E29"/>
    <w:rsid w:val="00C170DA"/>
    <w:rsid w:val="00C172E6"/>
    <w:rsid w:val="00C17ED2"/>
    <w:rsid w:val="00C2033C"/>
    <w:rsid w:val="00C203FF"/>
    <w:rsid w:val="00C20AA1"/>
    <w:rsid w:val="00C21548"/>
    <w:rsid w:val="00C22825"/>
    <w:rsid w:val="00C23BD6"/>
    <w:rsid w:val="00C23F1F"/>
    <w:rsid w:val="00C251F4"/>
    <w:rsid w:val="00C2575F"/>
    <w:rsid w:val="00C263BA"/>
    <w:rsid w:val="00C26A84"/>
    <w:rsid w:val="00C26B92"/>
    <w:rsid w:val="00C277EF"/>
    <w:rsid w:val="00C27E7E"/>
    <w:rsid w:val="00C3034E"/>
    <w:rsid w:val="00C30663"/>
    <w:rsid w:val="00C309EE"/>
    <w:rsid w:val="00C3189A"/>
    <w:rsid w:val="00C351F7"/>
    <w:rsid w:val="00C36A77"/>
    <w:rsid w:val="00C37B3B"/>
    <w:rsid w:val="00C404DB"/>
    <w:rsid w:val="00C40C38"/>
    <w:rsid w:val="00C4282A"/>
    <w:rsid w:val="00C429CF"/>
    <w:rsid w:val="00C42EF5"/>
    <w:rsid w:val="00C434CF"/>
    <w:rsid w:val="00C43B71"/>
    <w:rsid w:val="00C43DE0"/>
    <w:rsid w:val="00C441BD"/>
    <w:rsid w:val="00C447FC"/>
    <w:rsid w:val="00C4505F"/>
    <w:rsid w:val="00C46212"/>
    <w:rsid w:val="00C46483"/>
    <w:rsid w:val="00C46ACE"/>
    <w:rsid w:val="00C46C1D"/>
    <w:rsid w:val="00C46CC2"/>
    <w:rsid w:val="00C475BA"/>
    <w:rsid w:val="00C47D7F"/>
    <w:rsid w:val="00C50A21"/>
    <w:rsid w:val="00C50E04"/>
    <w:rsid w:val="00C5135C"/>
    <w:rsid w:val="00C513D7"/>
    <w:rsid w:val="00C513DF"/>
    <w:rsid w:val="00C538B9"/>
    <w:rsid w:val="00C53CAC"/>
    <w:rsid w:val="00C53D0B"/>
    <w:rsid w:val="00C54096"/>
    <w:rsid w:val="00C55262"/>
    <w:rsid w:val="00C55E32"/>
    <w:rsid w:val="00C56497"/>
    <w:rsid w:val="00C56CF4"/>
    <w:rsid w:val="00C56DAA"/>
    <w:rsid w:val="00C57BCD"/>
    <w:rsid w:val="00C6039F"/>
    <w:rsid w:val="00C609BE"/>
    <w:rsid w:val="00C61089"/>
    <w:rsid w:val="00C621F4"/>
    <w:rsid w:val="00C62CA6"/>
    <w:rsid w:val="00C636A8"/>
    <w:rsid w:val="00C65341"/>
    <w:rsid w:val="00C6720F"/>
    <w:rsid w:val="00C6784C"/>
    <w:rsid w:val="00C67BA7"/>
    <w:rsid w:val="00C7002C"/>
    <w:rsid w:val="00C70B1A"/>
    <w:rsid w:val="00C71457"/>
    <w:rsid w:val="00C715DE"/>
    <w:rsid w:val="00C726E6"/>
    <w:rsid w:val="00C74056"/>
    <w:rsid w:val="00C74593"/>
    <w:rsid w:val="00C74C8F"/>
    <w:rsid w:val="00C752C2"/>
    <w:rsid w:val="00C760D1"/>
    <w:rsid w:val="00C76278"/>
    <w:rsid w:val="00C77789"/>
    <w:rsid w:val="00C77EDB"/>
    <w:rsid w:val="00C81462"/>
    <w:rsid w:val="00C814A9"/>
    <w:rsid w:val="00C817AD"/>
    <w:rsid w:val="00C81EBB"/>
    <w:rsid w:val="00C82046"/>
    <w:rsid w:val="00C822D4"/>
    <w:rsid w:val="00C822ED"/>
    <w:rsid w:val="00C82910"/>
    <w:rsid w:val="00C82BAE"/>
    <w:rsid w:val="00C82DDE"/>
    <w:rsid w:val="00C8359C"/>
    <w:rsid w:val="00C83DFD"/>
    <w:rsid w:val="00C85250"/>
    <w:rsid w:val="00C85EB6"/>
    <w:rsid w:val="00C85FA9"/>
    <w:rsid w:val="00C86C02"/>
    <w:rsid w:val="00C87011"/>
    <w:rsid w:val="00C87C1D"/>
    <w:rsid w:val="00C90710"/>
    <w:rsid w:val="00C90E5D"/>
    <w:rsid w:val="00C916E2"/>
    <w:rsid w:val="00C92F4E"/>
    <w:rsid w:val="00C940BA"/>
    <w:rsid w:val="00C957C2"/>
    <w:rsid w:val="00C95B1B"/>
    <w:rsid w:val="00C95D68"/>
    <w:rsid w:val="00C9601A"/>
    <w:rsid w:val="00C97956"/>
    <w:rsid w:val="00CA067B"/>
    <w:rsid w:val="00CA0881"/>
    <w:rsid w:val="00CA1319"/>
    <w:rsid w:val="00CA2AB0"/>
    <w:rsid w:val="00CA2B5A"/>
    <w:rsid w:val="00CA387A"/>
    <w:rsid w:val="00CA4A5C"/>
    <w:rsid w:val="00CA4D0C"/>
    <w:rsid w:val="00CA5E78"/>
    <w:rsid w:val="00CA640A"/>
    <w:rsid w:val="00CA7133"/>
    <w:rsid w:val="00CB05B1"/>
    <w:rsid w:val="00CB05D0"/>
    <w:rsid w:val="00CB1730"/>
    <w:rsid w:val="00CB1CBC"/>
    <w:rsid w:val="00CB2AE9"/>
    <w:rsid w:val="00CB2AFA"/>
    <w:rsid w:val="00CB3902"/>
    <w:rsid w:val="00CB4357"/>
    <w:rsid w:val="00CB61C8"/>
    <w:rsid w:val="00CB6246"/>
    <w:rsid w:val="00CB675A"/>
    <w:rsid w:val="00CB6B7D"/>
    <w:rsid w:val="00CB6BA8"/>
    <w:rsid w:val="00CB7805"/>
    <w:rsid w:val="00CC001B"/>
    <w:rsid w:val="00CC03B9"/>
    <w:rsid w:val="00CC03FC"/>
    <w:rsid w:val="00CC0FCD"/>
    <w:rsid w:val="00CC12BD"/>
    <w:rsid w:val="00CC1695"/>
    <w:rsid w:val="00CC23FC"/>
    <w:rsid w:val="00CC2D5A"/>
    <w:rsid w:val="00CC34B7"/>
    <w:rsid w:val="00CC48C3"/>
    <w:rsid w:val="00CC55E1"/>
    <w:rsid w:val="00CC579C"/>
    <w:rsid w:val="00CC5DE8"/>
    <w:rsid w:val="00CC6909"/>
    <w:rsid w:val="00CC6BBC"/>
    <w:rsid w:val="00CC6C2E"/>
    <w:rsid w:val="00CC6C40"/>
    <w:rsid w:val="00CC7148"/>
    <w:rsid w:val="00CD0380"/>
    <w:rsid w:val="00CD049F"/>
    <w:rsid w:val="00CD04F3"/>
    <w:rsid w:val="00CD079E"/>
    <w:rsid w:val="00CD08CD"/>
    <w:rsid w:val="00CD0C91"/>
    <w:rsid w:val="00CD0D59"/>
    <w:rsid w:val="00CD41FF"/>
    <w:rsid w:val="00CD437E"/>
    <w:rsid w:val="00CD4AC3"/>
    <w:rsid w:val="00CD4E9B"/>
    <w:rsid w:val="00CD7477"/>
    <w:rsid w:val="00CD7ACC"/>
    <w:rsid w:val="00CE0EA7"/>
    <w:rsid w:val="00CE1CE0"/>
    <w:rsid w:val="00CE1D4A"/>
    <w:rsid w:val="00CE2430"/>
    <w:rsid w:val="00CE2CC2"/>
    <w:rsid w:val="00CE4131"/>
    <w:rsid w:val="00CE4CAF"/>
    <w:rsid w:val="00CE614B"/>
    <w:rsid w:val="00CE6268"/>
    <w:rsid w:val="00CE63B9"/>
    <w:rsid w:val="00CE6F5A"/>
    <w:rsid w:val="00CE76AD"/>
    <w:rsid w:val="00CE79C1"/>
    <w:rsid w:val="00CF0218"/>
    <w:rsid w:val="00CF0D2B"/>
    <w:rsid w:val="00CF1441"/>
    <w:rsid w:val="00CF2249"/>
    <w:rsid w:val="00CF30AA"/>
    <w:rsid w:val="00CF3AC2"/>
    <w:rsid w:val="00CF3CF3"/>
    <w:rsid w:val="00CF4304"/>
    <w:rsid w:val="00CF4DEB"/>
    <w:rsid w:val="00CF4E55"/>
    <w:rsid w:val="00CF5684"/>
    <w:rsid w:val="00CF56C7"/>
    <w:rsid w:val="00CF5AF1"/>
    <w:rsid w:val="00CF5D6A"/>
    <w:rsid w:val="00CF7949"/>
    <w:rsid w:val="00CF79B2"/>
    <w:rsid w:val="00CF7E56"/>
    <w:rsid w:val="00CF7FB2"/>
    <w:rsid w:val="00D00142"/>
    <w:rsid w:val="00D00409"/>
    <w:rsid w:val="00D00442"/>
    <w:rsid w:val="00D00906"/>
    <w:rsid w:val="00D01965"/>
    <w:rsid w:val="00D02A60"/>
    <w:rsid w:val="00D0331F"/>
    <w:rsid w:val="00D03728"/>
    <w:rsid w:val="00D03892"/>
    <w:rsid w:val="00D042BE"/>
    <w:rsid w:val="00D043B4"/>
    <w:rsid w:val="00D04F2D"/>
    <w:rsid w:val="00D054DB"/>
    <w:rsid w:val="00D057F2"/>
    <w:rsid w:val="00D05E7C"/>
    <w:rsid w:val="00D061FA"/>
    <w:rsid w:val="00D06293"/>
    <w:rsid w:val="00D06B1A"/>
    <w:rsid w:val="00D07192"/>
    <w:rsid w:val="00D0750B"/>
    <w:rsid w:val="00D07911"/>
    <w:rsid w:val="00D07D1F"/>
    <w:rsid w:val="00D07E14"/>
    <w:rsid w:val="00D07F76"/>
    <w:rsid w:val="00D10D4C"/>
    <w:rsid w:val="00D1160C"/>
    <w:rsid w:val="00D12AC2"/>
    <w:rsid w:val="00D12C83"/>
    <w:rsid w:val="00D13212"/>
    <w:rsid w:val="00D13621"/>
    <w:rsid w:val="00D13876"/>
    <w:rsid w:val="00D13DFE"/>
    <w:rsid w:val="00D14516"/>
    <w:rsid w:val="00D15498"/>
    <w:rsid w:val="00D166A5"/>
    <w:rsid w:val="00D16B21"/>
    <w:rsid w:val="00D16D41"/>
    <w:rsid w:val="00D16D51"/>
    <w:rsid w:val="00D16D64"/>
    <w:rsid w:val="00D17E21"/>
    <w:rsid w:val="00D208F0"/>
    <w:rsid w:val="00D20BD3"/>
    <w:rsid w:val="00D20EAF"/>
    <w:rsid w:val="00D219D6"/>
    <w:rsid w:val="00D219FB"/>
    <w:rsid w:val="00D22EE8"/>
    <w:rsid w:val="00D23138"/>
    <w:rsid w:val="00D23EC1"/>
    <w:rsid w:val="00D24608"/>
    <w:rsid w:val="00D24B61"/>
    <w:rsid w:val="00D24D22"/>
    <w:rsid w:val="00D24F37"/>
    <w:rsid w:val="00D26F76"/>
    <w:rsid w:val="00D26F81"/>
    <w:rsid w:val="00D33A05"/>
    <w:rsid w:val="00D33E22"/>
    <w:rsid w:val="00D36CF9"/>
    <w:rsid w:val="00D379BC"/>
    <w:rsid w:val="00D40E82"/>
    <w:rsid w:val="00D42694"/>
    <w:rsid w:val="00D42768"/>
    <w:rsid w:val="00D43A04"/>
    <w:rsid w:val="00D4483A"/>
    <w:rsid w:val="00D45799"/>
    <w:rsid w:val="00D463F7"/>
    <w:rsid w:val="00D46BD7"/>
    <w:rsid w:val="00D47F3E"/>
    <w:rsid w:val="00D507C3"/>
    <w:rsid w:val="00D50982"/>
    <w:rsid w:val="00D52313"/>
    <w:rsid w:val="00D53978"/>
    <w:rsid w:val="00D5419C"/>
    <w:rsid w:val="00D5433D"/>
    <w:rsid w:val="00D54458"/>
    <w:rsid w:val="00D54C3C"/>
    <w:rsid w:val="00D55827"/>
    <w:rsid w:val="00D55B05"/>
    <w:rsid w:val="00D56EBC"/>
    <w:rsid w:val="00D572C2"/>
    <w:rsid w:val="00D57E8E"/>
    <w:rsid w:val="00D60330"/>
    <w:rsid w:val="00D605CD"/>
    <w:rsid w:val="00D60776"/>
    <w:rsid w:val="00D60E75"/>
    <w:rsid w:val="00D61200"/>
    <w:rsid w:val="00D61B9C"/>
    <w:rsid w:val="00D61E7D"/>
    <w:rsid w:val="00D624C8"/>
    <w:rsid w:val="00D62585"/>
    <w:rsid w:val="00D63A13"/>
    <w:rsid w:val="00D63C49"/>
    <w:rsid w:val="00D64053"/>
    <w:rsid w:val="00D64288"/>
    <w:rsid w:val="00D64A28"/>
    <w:rsid w:val="00D65604"/>
    <w:rsid w:val="00D65968"/>
    <w:rsid w:val="00D66404"/>
    <w:rsid w:val="00D6723E"/>
    <w:rsid w:val="00D67550"/>
    <w:rsid w:val="00D6766A"/>
    <w:rsid w:val="00D676CD"/>
    <w:rsid w:val="00D67D6A"/>
    <w:rsid w:val="00D71707"/>
    <w:rsid w:val="00D73786"/>
    <w:rsid w:val="00D744B5"/>
    <w:rsid w:val="00D748A2"/>
    <w:rsid w:val="00D74CAE"/>
    <w:rsid w:val="00D74D62"/>
    <w:rsid w:val="00D7574E"/>
    <w:rsid w:val="00D77E66"/>
    <w:rsid w:val="00D81587"/>
    <w:rsid w:val="00D82002"/>
    <w:rsid w:val="00D829EF"/>
    <w:rsid w:val="00D835FF"/>
    <w:rsid w:val="00D83841"/>
    <w:rsid w:val="00D85713"/>
    <w:rsid w:val="00D85878"/>
    <w:rsid w:val="00D86467"/>
    <w:rsid w:val="00D87E85"/>
    <w:rsid w:val="00D9002E"/>
    <w:rsid w:val="00D900FC"/>
    <w:rsid w:val="00D90847"/>
    <w:rsid w:val="00D910FE"/>
    <w:rsid w:val="00D91455"/>
    <w:rsid w:val="00D91B6A"/>
    <w:rsid w:val="00D91CB9"/>
    <w:rsid w:val="00D9284B"/>
    <w:rsid w:val="00D928CA"/>
    <w:rsid w:val="00D956B7"/>
    <w:rsid w:val="00D96335"/>
    <w:rsid w:val="00D9646F"/>
    <w:rsid w:val="00D96B44"/>
    <w:rsid w:val="00D9779D"/>
    <w:rsid w:val="00D979F6"/>
    <w:rsid w:val="00DA1649"/>
    <w:rsid w:val="00DA241B"/>
    <w:rsid w:val="00DA246A"/>
    <w:rsid w:val="00DA38BD"/>
    <w:rsid w:val="00DA395A"/>
    <w:rsid w:val="00DA4467"/>
    <w:rsid w:val="00DA6074"/>
    <w:rsid w:val="00DA6674"/>
    <w:rsid w:val="00DA6C8C"/>
    <w:rsid w:val="00DA7472"/>
    <w:rsid w:val="00DA7676"/>
    <w:rsid w:val="00DA779D"/>
    <w:rsid w:val="00DA7BA1"/>
    <w:rsid w:val="00DA7DAF"/>
    <w:rsid w:val="00DB0675"/>
    <w:rsid w:val="00DB1246"/>
    <w:rsid w:val="00DB146F"/>
    <w:rsid w:val="00DB1DC3"/>
    <w:rsid w:val="00DB1E3A"/>
    <w:rsid w:val="00DB2246"/>
    <w:rsid w:val="00DB24F8"/>
    <w:rsid w:val="00DB2AF5"/>
    <w:rsid w:val="00DB33AC"/>
    <w:rsid w:val="00DB3484"/>
    <w:rsid w:val="00DB3C72"/>
    <w:rsid w:val="00DB4254"/>
    <w:rsid w:val="00DB449A"/>
    <w:rsid w:val="00DB51B1"/>
    <w:rsid w:val="00DB5371"/>
    <w:rsid w:val="00DB5D88"/>
    <w:rsid w:val="00DB5E98"/>
    <w:rsid w:val="00DB6197"/>
    <w:rsid w:val="00DB6FF9"/>
    <w:rsid w:val="00DC01A5"/>
    <w:rsid w:val="00DC08E7"/>
    <w:rsid w:val="00DC0F72"/>
    <w:rsid w:val="00DC144F"/>
    <w:rsid w:val="00DC1890"/>
    <w:rsid w:val="00DC3693"/>
    <w:rsid w:val="00DC389F"/>
    <w:rsid w:val="00DC3A16"/>
    <w:rsid w:val="00DC3BD8"/>
    <w:rsid w:val="00DC41BD"/>
    <w:rsid w:val="00DC4520"/>
    <w:rsid w:val="00DC47AD"/>
    <w:rsid w:val="00DC4C84"/>
    <w:rsid w:val="00DC4FB3"/>
    <w:rsid w:val="00DC566F"/>
    <w:rsid w:val="00DC5827"/>
    <w:rsid w:val="00DC6012"/>
    <w:rsid w:val="00DC697C"/>
    <w:rsid w:val="00DC6F8B"/>
    <w:rsid w:val="00DC7186"/>
    <w:rsid w:val="00DC78A2"/>
    <w:rsid w:val="00DC78FA"/>
    <w:rsid w:val="00DC7933"/>
    <w:rsid w:val="00DC7A2F"/>
    <w:rsid w:val="00DD1462"/>
    <w:rsid w:val="00DD26A1"/>
    <w:rsid w:val="00DD29DE"/>
    <w:rsid w:val="00DD38D6"/>
    <w:rsid w:val="00DD3A52"/>
    <w:rsid w:val="00DD3B29"/>
    <w:rsid w:val="00DD468E"/>
    <w:rsid w:val="00DD4C56"/>
    <w:rsid w:val="00DD4EDE"/>
    <w:rsid w:val="00DD555B"/>
    <w:rsid w:val="00DE0536"/>
    <w:rsid w:val="00DE0911"/>
    <w:rsid w:val="00DE1664"/>
    <w:rsid w:val="00DE1AD2"/>
    <w:rsid w:val="00DE214D"/>
    <w:rsid w:val="00DE2396"/>
    <w:rsid w:val="00DE2847"/>
    <w:rsid w:val="00DE2A68"/>
    <w:rsid w:val="00DE43DF"/>
    <w:rsid w:val="00DE44F0"/>
    <w:rsid w:val="00DE52D9"/>
    <w:rsid w:val="00DE61D2"/>
    <w:rsid w:val="00DE66F3"/>
    <w:rsid w:val="00DE6D23"/>
    <w:rsid w:val="00DE6E30"/>
    <w:rsid w:val="00DE6EB9"/>
    <w:rsid w:val="00DF001D"/>
    <w:rsid w:val="00DF0D58"/>
    <w:rsid w:val="00DF22C9"/>
    <w:rsid w:val="00DF240A"/>
    <w:rsid w:val="00DF2DDB"/>
    <w:rsid w:val="00DF402F"/>
    <w:rsid w:val="00DF461B"/>
    <w:rsid w:val="00DF48CE"/>
    <w:rsid w:val="00DF5D73"/>
    <w:rsid w:val="00DF67E0"/>
    <w:rsid w:val="00DF6A70"/>
    <w:rsid w:val="00DF70E2"/>
    <w:rsid w:val="00E00A96"/>
    <w:rsid w:val="00E00C18"/>
    <w:rsid w:val="00E00CA5"/>
    <w:rsid w:val="00E01993"/>
    <w:rsid w:val="00E02FDB"/>
    <w:rsid w:val="00E0403A"/>
    <w:rsid w:val="00E04BE5"/>
    <w:rsid w:val="00E05793"/>
    <w:rsid w:val="00E063C5"/>
    <w:rsid w:val="00E0645B"/>
    <w:rsid w:val="00E064F1"/>
    <w:rsid w:val="00E06EA3"/>
    <w:rsid w:val="00E07113"/>
    <w:rsid w:val="00E076A0"/>
    <w:rsid w:val="00E07907"/>
    <w:rsid w:val="00E07974"/>
    <w:rsid w:val="00E1200F"/>
    <w:rsid w:val="00E1250B"/>
    <w:rsid w:val="00E12AEE"/>
    <w:rsid w:val="00E12D9C"/>
    <w:rsid w:val="00E13460"/>
    <w:rsid w:val="00E13BA9"/>
    <w:rsid w:val="00E15295"/>
    <w:rsid w:val="00E15820"/>
    <w:rsid w:val="00E167E2"/>
    <w:rsid w:val="00E16FA6"/>
    <w:rsid w:val="00E177AA"/>
    <w:rsid w:val="00E20503"/>
    <w:rsid w:val="00E20C17"/>
    <w:rsid w:val="00E22049"/>
    <w:rsid w:val="00E22C0F"/>
    <w:rsid w:val="00E23A7A"/>
    <w:rsid w:val="00E23DC1"/>
    <w:rsid w:val="00E24ABC"/>
    <w:rsid w:val="00E25333"/>
    <w:rsid w:val="00E25D90"/>
    <w:rsid w:val="00E26111"/>
    <w:rsid w:val="00E264AD"/>
    <w:rsid w:val="00E26871"/>
    <w:rsid w:val="00E26D37"/>
    <w:rsid w:val="00E27446"/>
    <w:rsid w:val="00E277CF"/>
    <w:rsid w:val="00E27960"/>
    <w:rsid w:val="00E3088A"/>
    <w:rsid w:val="00E309DA"/>
    <w:rsid w:val="00E31BE8"/>
    <w:rsid w:val="00E323AB"/>
    <w:rsid w:val="00E324B8"/>
    <w:rsid w:val="00E3421A"/>
    <w:rsid w:val="00E342BE"/>
    <w:rsid w:val="00E34783"/>
    <w:rsid w:val="00E34B47"/>
    <w:rsid w:val="00E35C45"/>
    <w:rsid w:val="00E37825"/>
    <w:rsid w:val="00E37DD0"/>
    <w:rsid w:val="00E40728"/>
    <w:rsid w:val="00E4080D"/>
    <w:rsid w:val="00E4179B"/>
    <w:rsid w:val="00E4216C"/>
    <w:rsid w:val="00E42DD8"/>
    <w:rsid w:val="00E43E32"/>
    <w:rsid w:val="00E43EA3"/>
    <w:rsid w:val="00E44A7C"/>
    <w:rsid w:val="00E44AFF"/>
    <w:rsid w:val="00E44C9C"/>
    <w:rsid w:val="00E45916"/>
    <w:rsid w:val="00E45C09"/>
    <w:rsid w:val="00E45C0D"/>
    <w:rsid w:val="00E46171"/>
    <w:rsid w:val="00E461A2"/>
    <w:rsid w:val="00E462DC"/>
    <w:rsid w:val="00E4671D"/>
    <w:rsid w:val="00E46AAB"/>
    <w:rsid w:val="00E46BE9"/>
    <w:rsid w:val="00E47284"/>
    <w:rsid w:val="00E47A63"/>
    <w:rsid w:val="00E47E34"/>
    <w:rsid w:val="00E5109C"/>
    <w:rsid w:val="00E515FC"/>
    <w:rsid w:val="00E51777"/>
    <w:rsid w:val="00E528D5"/>
    <w:rsid w:val="00E52FF5"/>
    <w:rsid w:val="00E533E5"/>
    <w:rsid w:val="00E535F8"/>
    <w:rsid w:val="00E54AEA"/>
    <w:rsid w:val="00E5561A"/>
    <w:rsid w:val="00E55CFD"/>
    <w:rsid w:val="00E55E26"/>
    <w:rsid w:val="00E5783B"/>
    <w:rsid w:val="00E6003F"/>
    <w:rsid w:val="00E60220"/>
    <w:rsid w:val="00E612A6"/>
    <w:rsid w:val="00E61688"/>
    <w:rsid w:val="00E61C62"/>
    <w:rsid w:val="00E63633"/>
    <w:rsid w:val="00E637C6"/>
    <w:rsid w:val="00E65244"/>
    <w:rsid w:val="00E6555F"/>
    <w:rsid w:val="00E6568E"/>
    <w:rsid w:val="00E65739"/>
    <w:rsid w:val="00E658A3"/>
    <w:rsid w:val="00E67D4F"/>
    <w:rsid w:val="00E70980"/>
    <w:rsid w:val="00E71BE6"/>
    <w:rsid w:val="00E71DB6"/>
    <w:rsid w:val="00E7288F"/>
    <w:rsid w:val="00E7422D"/>
    <w:rsid w:val="00E74369"/>
    <w:rsid w:val="00E76478"/>
    <w:rsid w:val="00E77257"/>
    <w:rsid w:val="00E77893"/>
    <w:rsid w:val="00E77C9D"/>
    <w:rsid w:val="00E77D6C"/>
    <w:rsid w:val="00E803DF"/>
    <w:rsid w:val="00E8098D"/>
    <w:rsid w:val="00E81FE6"/>
    <w:rsid w:val="00E82D27"/>
    <w:rsid w:val="00E831E4"/>
    <w:rsid w:val="00E834ED"/>
    <w:rsid w:val="00E84978"/>
    <w:rsid w:val="00E849D9"/>
    <w:rsid w:val="00E84A69"/>
    <w:rsid w:val="00E8551D"/>
    <w:rsid w:val="00E85635"/>
    <w:rsid w:val="00E85848"/>
    <w:rsid w:val="00E871A9"/>
    <w:rsid w:val="00E87245"/>
    <w:rsid w:val="00E90ED3"/>
    <w:rsid w:val="00E92384"/>
    <w:rsid w:val="00E927F9"/>
    <w:rsid w:val="00E92CB9"/>
    <w:rsid w:val="00E92D1C"/>
    <w:rsid w:val="00E93B4F"/>
    <w:rsid w:val="00E93C4F"/>
    <w:rsid w:val="00E93C6D"/>
    <w:rsid w:val="00E940DC"/>
    <w:rsid w:val="00E9631E"/>
    <w:rsid w:val="00E96410"/>
    <w:rsid w:val="00E96D1E"/>
    <w:rsid w:val="00E974C2"/>
    <w:rsid w:val="00E97A77"/>
    <w:rsid w:val="00E97CE4"/>
    <w:rsid w:val="00EA02CC"/>
    <w:rsid w:val="00EA0A18"/>
    <w:rsid w:val="00EA0DA3"/>
    <w:rsid w:val="00EA1ED3"/>
    <w:rsid w:val="00EA3430"/>
    <w:rsid w:val="00EA3579"/>
    <w:rsid w:val="00EA3697"/>
    <w:rsid w:val="00EA36AF"/>
    <w:rsid w:val="00EA3DF8"/>
    <w:rsid w:val="00EA44A7"/>
    <w:rsid w:val="00EA5315"/>
    <w:rsid w:val="00EA7317"/>
    <w:rsid w:val="00EB01C9"/>
    <w:rsid w:val="00EB09C6"/>
    <w:rsid w:val="00EB1278"/>
    <w:rsid w:val="00EB37A6"/>
    <w:rsid w:val="00EB5144"/>
    <w:rsid w:val="00EB5AD0"/>
    <w:rsid w:val="00EB5FA0"/>
    <w:rsid w:val="00EB64F5"/>
    <w:rsid w:val="00EB661A"/>
    <w:rsid w:val="00EB66A0"/>
    <w:rsid w:val="00EB6F6C"/>
    <w:rsid w:val="00EB7433"/>
    <w:rsid w:val="00EB7C53"/>
    <w:rsid w:val="00EC00ED"/>
    <w:rsid w:val="00EC00F1"/>
    <w:rsid w:val="00EC1A34"/>
    <w:rsid w:val="00EC1C5C"/>
    <w:rsid w:val="00EC2B52"/>
    <w:rsid w:val="00EC35BC"/>
    <w:rsid w:val="00EC4037"/>
    <w:rsid w:val="00EC6163"/>
    <w:rsid w:val="00EC61F1"/>
    <w:rsid w:val="00EC6409"/>
    <w:rsid w:val="00EC699F"/>
    <w:rsid w:val="00EC6A80"/>
    <w:rsid w:val="00EC6C29"/>
    <w:rsid w:val="00EC7069"/>
    <w:rsid w:val="00ED008A"/>
    <w:rsid w:val="00ED0166"/>
    <w:rsid w:val="00ED0730"/>
    <w:rsid w:val="00ED07F1"/>
    <w:rsid w:val="00ED26B8"/>
    <w:rsid w:val="00ED2C0F"/>
    <w:rsid w:val="00ED2D27"/>
    <w:rsid w:val="00ED3550"/>
    <w:rsid w:val="00ED3F84"/>
    <w:rsid w:val="00ED45A9"/>
    <w:rsid w:val="00ED4D9F"/>
    <w:rsid w:val="00ED560C"/>
    <w:rsid w:val="00ED5E29"/>
    <w:rsid w:val="00ED649A"/>
    <w:rsid w:val="00ED74A2"/>
    <w:rsid w:val="00ED7583"/>
    <w:rsid w:val="00ED7F24"/>
    <w:rsid w:val="00EE0103"/>
    <w:rsid w:val="00EE0EDF"/>
    <w:rsid w:val="00EE2079"/>
    <w:rsid w:val="00EE3011"/>
    <w:rsid w:val="00EE3207"/>
    <w:rsid w:val="00EE3905"/>
    <w:rsid w:val="00EE4A64"/>
    <w:rsid w:val="00EE4D8D"/>
    <w:rsid w:val="00EE51C5"/>
    <w:rsid w:val="00EE5267"/>
    <w:rsid w:val="00EE56EE"/>
    <w:rsid w:val="00EE59D3"/>
    <w:rsid w:val="00EE63D4"/>
    <w:rsid w:val="00EE6D0F"/>
    <w:rsid w:val="00EE6D4C"/>
    <w:rsid w:val="00EE785B"/>
    <w:rsid w:val="00EE7B25"/>
    <w:rsid w:val="00EF02C9"/>
    <w:rsid w:val="00EF05B5"/>
    <w:rsid w:val="00EF114F"/>
    <w:rsid w:val="00EF1A3E"/>
    <w:rsid w:val="00EF1E87"/>
    <w:rsid w:val="00EF2E97"/>
    <w:rsid w:val="00EF3176"/>
    <w:rsid w:val="00EF3710"/>
    <w:rsid w:val="00EF4008"/>
    <w:rsid w:val="00EF45C9"/>
    <w:rsid w:val="00EF4A79"/>
    <w:rsid w:val="00EF50FF"/>
    <w:rsid w:val="00EF5209"/>
    <w:rsid w:val="00EF593B"/>
    <w:rsid w:val="00EF59DC"/>
    <w:rsid w:val="00EF63B7"/>
    <w:rsid w:val="00F00260"/>
    <w:rsid w:val="00F010CF"/>
    <w:rsid w:val="00F0116B"/>
    <w:rsid w:val="00F0133E"/>
    <w:rsid w:val="00F01759"/>
    <w:rsid w:val="00F01F2F"/>
    <w:rsid w:val="00F02ACF"/>
    <w:rsid w:val="00F02D0D"/>
    <w:rsid w:val="00F03B13"/>
    <w:rsid w:val="00F05951"/>
    <w:rsid w:val="00F06145"/>
    <w:rsid w:val="00F0656D"/>
    <w:rsid w:val="00F0680B"/>
    <w:rsid w:val="00F06BD7"/>
    <w:rsid w:val="00F06E8A"/>
    <w:rsid w:val="00F07F84"/>
    <w:rsid w:val="00F106B7"/>
    <w:rsid w:val="00F10715"/>
    <w:rsid w:val="00F10CB0"/>
    <w:rsid w:val="00F10E7C"/>
    <w:rsid w:val="00F113A1"/>
    <w:rsid w:val="00F12B84"/>
    <w:rsid w:val="00F143CA"/>
    <w:rsid w:val="00F155EE"/>
    <w:rsid w:val="00F172C8"/>
    <w:rsid w:val="00F20534"/>
    <w:rsid w:val="00F20963"/>
    <w:rsid w:val="00F20B30"/>
    <w:rsid w:val="00F218B2"/>
    <w:rsid w:val="00F228C6"/>
    <w:rsid w:val="00F2290A"/>
    <w:rsid w:val="00F2311E"/>
    <w:rsid w:val="00F241E8"/>
    <w:rsid w:val="00F244FE"/>
    <w:rsid w:val="00F24C18"/>
    <w:rsid w:val="00F24C68"/>
    <w:rsid w:val="00F251A1"/>
    <w:rsid w:val="00F254D1"/>
    <w:rsid w:val="00F266BF"/>
    <w:rsid w:val="00F2674D"/>
    <w:rsid w:val="00F26913"/>
    <w:rsid w:val="00F2745C"/>
    <w:rsid w:val="00F27881"/>
    <w:rsid w:val="00F27A4B"/>
    <w:rsid w:val="00F311E1"/>
    <w:rsid w:val="00F3191B"/>
    <w:rsid w:val="00F32D0E"/>
    <w:rsid w:val="00F32EE0"/>
    <w:rsid w:val="00F33917"/>
    <w:rsid w:val="00F33A0D"/>
    <w:rsid w:val="00F349A1"/>
    <w:rsid w:val="00F34B1E"/>
    <w:rsid w:val="00F34EE9"/>
    <w:rsid w:val="00F350C4"/>
    <w:rsid w:val="00F3529D"/>
    <w:rsid w:val="00F35737"/>
    <w:rsid w:val="00F36412"/>
    <w:rsid w:val="00F36EC0"/>
    <w:rsid w:val="00F40CD8"/>
    <w:rsid w:val="00F41739"/>
    <w:rsid w:val="00F439B3"/>
    <w:rsid w:val="00F447E5"/>
    <w:rsid w:val="00F4482B"/>
    <w:rsid w:val="00F4544A"/>
    <w:rsid w:val="00F462FF"/>
    <w:rsid w:val="00F46F08"/>
    <w:rsid w:val="00F47170"/>
    <w:rsid w:val="00F47839"/>
    <w:rsid w:val="00F47FBD"/>
    <w:rsid w:val="00F5043D"/>
    <w:rsid w:val="00F50585"/>
    <w:rsid w:val="00F5087B"/>
    <w:rsid w:val="00F50D5E"/>
    <w:rsid w:val="00F51137"/>
    <w:rsid w:val="00F527A0"/>
    <w:rsid w:val="00F54D3B"/>
    <w:rsid w:val="00F55229"/>
    <w:rsid w:val="00F553A1"/>
    <w:rsid w:val="00F562FE"/>
    <w:rsid w:val="00F56C65"/>
    <w:rsid w:val="00F5720B"/>
    <w:rsid w:val="00F6032A"/>
    <w:rsid w:val="00F606AC"/>
    <w:rsid w:val="00F6077A"/>
    <w:rsid w:val="00F6181F"/>
    <w:rsid w:val="00F62843"/>
    <w:rsid w:val="00F62B76"/>
    <w:rsid w:val="00F63C43"/>
    <w:rsid w:val="00F64D31"/>
    <w:rsid w:val="00F655DC"/>
    <w:rsid w:val="00F67BE5"/>
    <w:rsid w:val="00F70202"/>
    <w:rsid w:val="00F71C41"/>
    <w:rsid w:val="00F72111"/>
    <w:rsid w:val="00F7234B"/>
    <w:rsid w:val="00F7243B"/>
    <w:rsid w:val="00F7297E"/>
    <w:rsid w:val="00F7346C"/>
    <w:rsid w:val="00F738B1"/>
    <w:rsid w:val="00F738FB"/>
    <w:rsid w:val="00F73B6E"/>
    <w:rsid w:val="00F74E05"/>
    <w:rsid w:val="00F76061"/>
    <w:rsid w:val="00F76EC2"/>
    <w:rsid w:val="00F77F83"/>
    <w:rsid w:val="00F80C13"/>
    <w:rsid w:val="00F831D0"/>
    <w:rsid w:val="00F8339A"/>
    <w:rsid w:val="00F833C6"/>
    <w:rsid w:val="00F83A26"/>
    <w:rsid w:val="00F84358"/>
    <w:rsid w:val="00F84557"/>
    <w:rsid w:val="00F84FC6"/>
    <w:rsid w:val="00F8557D"/>
    <w:rsid w:val="00F8568A"/>
    <w:rsid w:val="00F85B5B"/>
    <w:rsid w:val="00F85BA6"/>
    <w:rsid w:val="00F87089"/>
    <w:rsid w:val="00F8776E"/>
    <w:rsid w:val="00F903BA"/>
    <w:rsid w:val="00F90D4E"/>
    <w:rsid w:val="00F91364"/>
    <w:rsid w:val="00F91CD9"/>
    <w:rsid w:val="00F91D9D"/>
    <w:rsid w:val="00F91F74"/>
    <w:rsid w:val="00F927AB"/>
    <w:rsid w:val="00F92D09"/>
    <w:rsid w:val="00F92D7C"/>
    <w:rsid w:val="00F92DFF"/>
    <w:rsid w:val="00F9424C"/>
    <w:rsid w:val="00F94767"/>
    <w:rsid w:val="00F94BB2"/>
    <w:rsid w:val="00F94BDC"/>
    <w:rsid w:val="00F969DD"/>
    <w:rsid w:val="00F973CB"/>
    <w:rsid w:val="00FA00EF"/>
    <w:rsid w:val="00FA07C7"/>
    <w:rsid w:val="00FA0B25"/>
    <w:rsid w:val="00FA0DAA"/>
    <w:rsid w:val="00FA0FB4"/>
    <w:rsid w:val="00FA1555"/>
    <w:rsid w:val="00FA17B2"/>
    <w:rsid w:val="00FA1D8F"/>
    <w:rsid w:val="00FA2226"/>
    <w:rsid w:val="00FA51D5"/>
    <w:rsid w:val="00FA5DE5"/>
    <w:rsid w:val="00FA6D26"/>
    <w:rsid w:val="00FA6DE3"/>
    <w:rsid w:val="00FA6EF6"/>
    <w:rsid w:val="00FA70C5"/>
    <w:rsid w:val="00FA7702"/>
    <w:rsid w:val="00FB00A3"/>
    <w:rsid w:val="00FB0594"/>
    <w:rsid w:val="00FB06AB"/>
    <w:rsid w:val="00FB17AD"/>
    <w:rsid w:val="00FB1F57"/>
    <w:rsid w:val="00FB232B"/>
    <w:rsid w:val="00FB2B1E"/>
    <w:rsid w:val="00FB2BE9"/>
    <w:rsid w:val="00FB2D2D"/>
    <w:rsid w:val="00FB3629"/>
    <w:rsid w:val="00FB3A8C"/>
    <w:rsid w:val="00FB3E0E"/>
    <w:rsid w:val="00FB4F06"/>
    <w:rsid w:val="00FB6042"/>
    <w:rsid w:val="00FC03DF"/>
    <w:rsid w:val="00FC269D"/>
    <w:rsid w:val="00FC32B3"/>
    <w:rsid w:val="00FC3A1F"/>
    <w:rsid w:val="00FC3A70"/>
    <w:rsid w:val="00FC3ABF"/>
    <w:rsid w:val="00FC448B"/>
    <w:rsid w:val="00FC6485"/>
    <w:rsid w:val="00FC7865"/>
    <w:rsid w:val="00FC794E"/>
    <w:rsid w:val="00FD0311"/>
    <w:rsid w:val="00FD035A"/>
    <w:rsid w:val="00FD077C"/>
    <w:rsid w:val="00FD16B4"/>
    <w:rsid w:val="00FD1775"/>
    <w:rsid w:val="00FD17EC"/>
    <w:rsid w:val="00FD1878"/>
    <w:rsid w:val="00FD28D1"/>
    <w:rsid w:val="00FD3100"/>
    <w:rsid w:val="00FD32CA"/>
    <w:rsid w:val="00FD38D9"/>
    <w:rsid w:val="00FD3C0A"/>
    <w:rsid w:val="00FD4344"/>
    <w:rsid w:val="00FD43C2"/>
    <w:rsid w:val="00FD4C24"/>
    <w:rsid w:val="00FD4E94"/>
    <w:rsid w:val="00FD66AB"/>
    <w:rsid w:val="00FD700C"/>
    <w:rsid w:val="00FD7D57"/>
    <w:rsid w:val="00FE0660"/>
    <w:rsid w:val="00FE089D"/>
    <w:rsid w:val="00FE0C16"/>
    <w:rsid w:val="00FE0EF8"/>
    <w:rsid w:val="00FE133D"/>
    <w:rsid w:val="00FE1542"/>
    <w:rsid w:val="00FE2A5C"/>
    <w:rsid w:val="00FE2C9F"/>
    <w:rsid w:val="00FE2DC9"/>
    <w:rsid w:val="00FE3D45"/>
    <w:rsid w:val="00FE4142"/>
    <w:rsid w:val="00FE4ACB"/>
    <w:rsid w:val="00FE5290"/>
    <w:rsid w:val="00FE59CF"/>
    <w:rsid w:val="00FE5C15"/>
    <w:rsid w:val="00FE60AF"/>
    <w:rsid w:val="00FE682C"/>
    <w:rsid w:val="00FF11EE"/>
    <w:rsid w:val="00FF22F6"/>
    <w:rsid w:val="00FF3B67"/>
    <w:rsid w:val="00FF42C4"/>
    <w:rsid w:val="00FF4C75"/>
    <w:rsid w:val="00FF5F05"/>
    <w:rsid w:val="00FF60EF"/>
    <w:rsid w:val="00FF618C"/>
    <w:rsid w:val="00FF64B1"/>
    <w:rsid w:val="00FF7D5A"/>
    <w:rsid w:val="00FF7EA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A0D181"/>
  <w15:chartTrackingRefBased/>
  <w15:docId w15:val="{42138F1C-6CF7-42BA-8B26-3BEEE79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A90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 w:val="0"/>
      <w:sz w:val="32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noProof w:val="0"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4E40"/>
    <w:pPr>
      <w:spacing w:before="240" w:after="60"/>
      <w:outlineLvl w:val="5"/>
    </w:pPr>
    <w:rPr>
      <w:b/>
      <w:bCs/>
      <w:noProof w:val="0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noProof w:val="0"/>
      <w:lang w:val="hr-HR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customStyle="1" w:styleId="Block">
    <w:name w:val="Block"/>
    <w:basedOn w:val="NormalIndent"/>
    <w:pPr>
      <w:widowControl w:val="0"/>
      <w:spacing w:before="240"/>
      <w:ind w:left="0"/>
    </w:pPr>
    <w:rPr>
      <w:noProof w:val="0"/>
      <w:lang w:val="en-US"/>
    </w:rPr>
  </w:style>
  <w:style w:type="paragraph" w:customStyle="1" w:styleId="B1">
    <w:name w:val="B1"/>
    <w:basedOn w:val="Normal"/>
    <w:pPr>
      <w:widowControl w:val="0"/>
      <w:tabs>
        <w:tab w:val="left" w:pos="450"/>
      </w:tabs>
      <w:spacing w:before="240"/>
      <w:ind w:left="810" w:hanging="360"/>
    </w:pPr>
    <w:rPr>
      <w:noProof w:val="0"/>
      <w:lang w:val="en-US"/>
    </w:rPr>
  </w:style>
  <w:style w:type="paragraph" w:styleId="NormalIndent">
    <w:name w:val="Normal Indent"/>
    <w:basedOn w:val="Normal"/>
    <w:pPr>
      <w:ind w:left="708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C6012"/>
    <w:pPr>
      <w:shd w:val="clear" w:color="auto" w:fill="000080"/>
    </w:pPr>
    <w:rPr>
      <w:rFonts w:ascii="Tahoma" w:hAnsi="Tahoma" w:cs="Tahoma"/>
      <w:sz w:val="20"/>
    </w:rPr>
  </w:style>
  <w:style w:type="paragraph" w:customStyle="1" w:styleId="Naslov-3">
    <w:name w:val="Naslov-3"/>
    <w:basedOn w:val="Normal"/>
    <w:rsid w:val="000A3B7E"/>
    <w:pPr>
      <w:spacing w:after="120"/>
      <w:ind w:left="720"/>
    </w:pPr>
    <w:rPr>
      <w:noProof w:val="0"/>
      <w:szCs w:val="24"/>
      <w:lang w:val="hr-HR" w:eastAsia="hr-HR"/>
    </w:rPr>
  </w:style>
  <w:style w:type="paragraph" w:customStyle="1" w:styleId="Char">
    <w:name w:val="Char"/>
    <w:basedOn w:val="Normal"/>
    <w:rsid w:val="005748C8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customStyle="1" w:styleId="Char0">
    <w:name w:val="Char"/>
    <w:basedOn w:val="Normal"/>
    <w:rsid w:val="00204D0A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customStyle="1" w:styleId="Normalparagraph">
    <w:name w:val="Normal paragraph"/>
    <w:rsid w:val="005750FC"/>
    <w:pPr>
      <w:widowControl w:val="0"/>
      <w:spacing w:before="240"/>
      <w:jc w:val="both"/>
    </w:pPr>
    <w:rPr>
      <w:rFonts w:ascii="Courier" w:hAnsi="Courier"/>
      <w:sz w:val="24"/>
      <w:lang w:val="en-GB" w:eastAsia="en-US"/>
    </w:rPr>
  </w:style>
  <w:style w:type="paragraph" w:customStyle="1" w:styleId="DefaultText">
    <w:name w:val="Default Text"/>
    <w:basedOn w:val="Normal"/>
    <w:rsid w:val="00BC2BF8"/>
  </w:style>
  <w:style w:type="paragraph" w:customStyle="1" w:styleId="msolistparagraph0">
    <w:name w:val="msolistparagraph"/>
    <w:basedOn w:val="Normal"/>
    <w:rsid w:val="008323F9"/>
    <w:pPr>
      <w:ind w:left="720"/>
    </w:pPr>
    <w:rPr>
      <w:rFonts w:ascii="Calibri" w:hAnsi="Calibri"/>
      <w:noProof w:val="0"/>
      <w:sz w:val="22"/>
      <w:szCs w:val="22"/>
      <w:lang w:val="hr-HR" w:eastAsia="hr-HR"/>
    </w:rPr>
  </w:style>
  <w:style w:type="paragraph" w:styleId="PlainText">
    <w:name w:val="Plain Text"/>
    <w:basedOn w:val="Normal"/>
    <w:rsid w:val="004F22C0"/>
    <w:pPr>
      <w:spacing w:after="120"/>
      <w:jc w:val="both"/>
    </w:pPr>
    <w:rPr>
      <w:rFonts w:ascii="Courier New" w:hAnsi="Courier New"/>
      <w:noProof w:val="0"/>
      <w:sz w:val="20"/>
    </w:rPr>
  </w:style>
  <w:style w:type="paragraph" w:customStyle="1" w:styleId="defaulttext0">
    <w:name w:val="defaulttext"/>
    <w:basedOn w:val="Normal"/>
    <w:rsid w:val="004F22C0"/>
    <w:rPr>
      <w:noProof w:val="0"/>
      <w:szCs w:val="24"/>
      <w:lang w:val="hr-HR" w:eastAsia="hr-HR"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ED07F1"/>
    <w:pPr>
      <w:ind w:left="708"/>
    </w:pPr>
    <w:rPr>
      <w:noProof w:val="0"/>
      <w:lang w:val="en-US"/>
    </w:rPr>
  </w:style>
  <w:style w:type="character" w:customStyle="1" w:styleId="BalloonTextChar">
    <w:name w:val="Balloon Text Char"/>
    <w:link w:val="BalloonText"/>
    <w:semiHidden/>
    <w:rsid w:val="00913907"/>
    <w:rPr>
      <w:rFonts w:ascii="Tahoma" w:hAnsi="Tahoma" w:cs="Tahoma"/>
      <w:noProof/>
      <w:sz w:val="16"/>
      <w:szCs w:val="16"/>
      <w:lang w:val="en-GB" w:eastAsia="en-US" w:bidi="ar-SA"/>
    </w:rPr>
  </w:style>
  <w:style w:type="character" w:customStyle="1" w:styleId="CommentTextChar">
    <w:name w:val="Comment Text Char"/>
    <w:link w:val="CommentText"/>
    <w:rsid w:val="00A85AA7"/>
    <w:rPr>
      <w:noProof/>
      <w:lang w:val="en-GB" w:eastAsia="en-US" w:bidi="ar-SA"/>
    </w:rPr>
  </w:style>
  <w:style w:type="paragraph" w:customStyle="1" w:styleId="Odlomakpopisa1">
    <w:name w:val="Odlomak popisa1"/>
    <w:basedOn w:val="Normal"/>
    <w:qFormat/>
    <w:rsid w:val="00A85AA7"/>
    <w:pPr>
      <w:ind w:left="708"/>
    </w:pPr>
    <w:rPr>
      <w:noProof w:val="0"/>
      <w:szCs w:val="24"/>
      <w:lang w:val="hr-HR" w:eastAsia="hr-HR"/>
    </w:rPr>
  </w:style>
  <w:style w:type="paragraph" w:styleId="List">
    <w:name w:val="List"/>
    <w:basedOn w:val="Normal"/>
    <w:rsid w:val="00A32CBA"/>
    <w:pPr>
      <w:ind w:left="283" w:hanging="283"/>
    </w:pPr>
    <w:rPr>
      <w:noProof w:val="0"/>
      <w:szCs w:val="24"/>
      <w:lang w:val="hr-HR" w:eastAsia="hr-HR"/>
    </w:rPr>
  </w:style>
  <w:style w:type="character" w:customStyle="1" w:styleId="HeaderChar">
    <w:name w:val="Header Char"/>
    <w:link w:val="Header"/>
    <w:rsid w:val="00D1160C"/>
    <w:rPr>
      <w:noProof/>
      <w:sz w:val="24"/>
      <w:lang w:val="en-GB" w:eastAsia="en-US" w:bidi="ar-SA"/>
    </w:rPr>
  </w:style>
  <w:style w:type="paragraph" w:customStyle="1" w:styleId="tablica">
    <w:name w:val="tablica"/>
    <w:basedOn w:val="Normal"/>
    <w:rsid w:val="00D1160C"/>
    <w:pPr>
      <w:spacing w:before="40" w:after="40"/>
      <w:ind w:left="851"/>
      <w:jc w:val="both"/>
    </w:pPr>
    <w:rPr>
      <w:rFonts w:ascii="Tahoma" w:hAnsi="Tahoma" w:cs="Tahoma"/>
      <w:noProof w:val="0"/>
      <w:sz w:val="22"/>
      <w:szCs w:val="22"/>
      <w:lang w:val="hr-HR"/>
    </w:rPr>
  </w:style>
  <w:style w:type="character" w:styleId="Hyperlink">
    <w:name w:val="Hyperlink"/>
    <w:rsid w:val="00821696"/>
    <w:rPr>
      <w:color w:val="0000FF"/>
      <w:u w:val="single"/>
    </w:rPr>
  </w:style>
  <w:style w:type="paragraph" w:customStyle="1" w:styleId="t-9-8">
    <w:name w:val="t-9-8"/>
    <w:basedOn w:val="Normal"/>
    <w:rsid w:val="00821696"/>
    <w:pPr>
      <w:spacing w:before="100" w:beforeAutospacing="1" w:after="100" w:afterAutospacing="1"/>
    </w:pPr>
    <w:rPr>
      <w:noProof w:val="0"/>
      <w:szCs w:val="24"/>
      <w:lang w:val="hr-HR" w:eastAsia="zh-CN"/>
    </w:rPr>
  </w:style>
  <w:style w:type="character" w:customStyle="1" w:styleId="BodyTextChar">
    <w:name w:val="Body Text Char"/>
    <w:link w:val="BodyText"/>
    <w:uiPriority w:val="99"/>
    <w:rsid w:val="00842AB5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FA0FB4"/>
    <w:rPr>
      <w:noProof/>
      <w:sz w:val="24"/>
      <w:lang w:val="en-GB" w:eastAsia="en-US"/>
    </w:rPr>
  </w:style>
  <w:style w:type="character" w:customStyle="1" w:styleId="BodyTextIndentChar">
    <w:name w:val="Body Text Indent Char"/>
    <w:link w:val="BodyTextIndent"/>
    <w:rsid w:val="0078515E"/>
    <w:rPr>
      <w:noProof/>
      <w:sz w:val="24"/>
      <w:lang w:val="en-GB" w:eastAsia="en-US"/>
    </w:rPr>
  </w:style>
  <w:style w:type="paragraph" w:styleId="BlockText">
    <w:name w:val="Block Text"/>
    <w:basedOn w:val="Normal"/>
    <w:unhideWhenUsed/>
    <w:rsid w:val="0078515E"/>
    <w:pPr>
      <w:ind w:left="709" w:right="43" w:hanging="709"/>
      <w:jc w:val="both"/>
    </w:pPr>
  </w:style>
  <w:style w:type="paragraph" w:styleId="BodyText3">
    <w:name w:val="Body Text 3"/>
    <w:basedOn w:val="Normal"/>
    <w:link w:val="BodyText3Char"/>
    <w:rsid w:val="0072006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0067"/>
    <w:rPr>
      <w:noProof/>
      <w:sz w:val="16"/>
      <w:szCs w:val="16"/>
      <w:lang w:val="en-GB" w:eastAsia="en-US"/>
    </w:rPr>
  </w:style>
  <w:style w:type="paragraph" w:styleId="NoSpacing">
    <w:name w:val="No Spacing"/>
    <w:link w:val="NoSpacingChar"/>
    <w:uiPriority w:val="1"/>
    <w:qFormat/>
    <w:rsid w:val="00326D1B"/>
    <w:rPr>
      <w:noProof/>
      <w:sz w:val="24"/>
      <w:lang w:val="en-GB" w:eastAsia="en-US"/>
    </w:rPr>
  </w:style>
  <w:style w:type="character" w:customStyle="1" w:styleId="Heading6Char">
    <w:name w:val="Heading 6 Char"/>
    <w:link w:val="Heading6"/>
    <w:rsid w:val="000B4E40"/>
    <w:rPr>
      <w:b/>
      <w:bCs/>
      <w:sz w:val="22"/>
      <w:szCs w:val="22"/>
    </w:rPr>
  </w:style>
  <w:style w:type="character" w:customStyle="1" w:styleId="NoSpacingChar">
    <w:name w:val="No Spacing Char"/>
    <w:link w:val="NoSpacing"/>
    <w:uiPriority w:val="1"/>
    <w:rsid w:val="009D6D72"/>
    <w:rPr>
      <w:noProof/>
      <w:sz w:val="24"/>
      <w:lang w:val="en-GB" w:eastAsia="en-US"/>
    </w:rPr>
  </w:style>
  <w:style w:type="paragraph" w:customStyle="1" w:styleId="Default">
    <w:name w:val="Default"/>
    <w:rsid w:val="00AA1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28F3"/>
    <w:pPr>
      <w:spacing w:before="100" w:beforeAutospacing="1" w:after="100" w:afterAutospacing="1" w:line="360" w:lineRule="atLeast"/>
    </w:pPr>
    <w:rPr>
      <w:noProof w:val="0"/>
      <w:color w:val="666666"/>
      <w:sz w:val="27"/>
      <w:szCs w:val="27"/>
      <w:lang w:val="hr-HR" w:eastAsia="hr-HR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locked/>
    <w:rsid w:val="006B5EA0"/>
    <w:rPr>
      <w:sz w:val="24"/>
      <w:lang w:val="en-US" w:eastAsia="en-US"/>
    </w:rPr>
  </w:style>
  <w:style w:type="paragraph" w:customStyle="1" w:styleId="CharChar">
    <w:name w:val="Char Char"/>
    <w:basedOn w:val="Normal"/>
    <w:rsid w:val="00D06293"/>
    <w:pPr>
      <w:spacing w:after="160" w:line="240" w:lineRule="exact"/>
    </w:pPr>
    <w:rPr>
      <w:rFonts w:ascii="Verdana" w:hAnsi="Verdana" w:cs="Verdana"/>
      <w:noProof w:val="0"/>
      <w:sz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1C5678"/>
    <w:pPr>
      <w:ind w:left="720"/>
    </w:pPr>
    <w:rPr>
      <w:noProof w:val="0"/>
      <w:szCs w:val="24"/>
      <w:lang w:val="hr-HR" w:eastAsia="hr-HR"/>
    </w:rPr>
  </w:style>
  <w:style w:type="table" w:styleId="TableGridLight">
    <w:name w:val="Grid Table Light"/>
    <w:basedOn w:val="TableNormal"/>
    <w:uiPriority w:val="40"/>
    <w:rsid w:val="005B51BC"/>
    <w:pPr>
      <w:jc w:val="both"/>
    </w:pPr>
    <w:rPr>
      <w:rFonts w:ascii="Calibri" w:hAnsi="Calibri"/>
      <w:sz w:val="22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B3D6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94767"/>
    <w:rPr>
      <w:color w:val="2B579A"/>
      <w:shd w:val="clear" w:color="auto" w:fill="E6E6E6"/>
    </w:rPr>
  </w:style>
  <w:style w:type="character" w:customStyle="1" w:styleId="ms-tablecell">
    <w:name w:val="ms-tablecell"/>
    <w:basedOn w:val="DefaultParagraphFont"/>
    <w:rsid w:val="00821C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8E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5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80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13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4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58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1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826">
                          <w:marLeft w:val="0"/>
                          <w:marRight w:val="0"/>
                          <w:marTop w:val="0"/>
                          <w:marBottom w:val="3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dnostavnanabava34@hbor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zuzul@hbor.hr" TargetMode="External"/><Relationship Id="rId4" Type="http://schemas.openxmlformats.org/officeDocument/2006/relationships/styles" Target="styles.xml"/><Relationship Id="rId9" Type="http://schemas.openxmlformats.org/officeDocument/2006/relationships/hyperlink" Target="mailto:imiskulin@hbor.hr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21714D-9E90-4C80-AB95-B1E30820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Stručno povjerenstvo za pripremu</vt:lpstr>
      <vt:lpstr>Stručno povjerenstvo za pripremu</vt:lpstr>
    </vt:vector>
  </TitlesOfParts>
  <Company>ured</Company>
  <LinksUpToDate>false</LinksUpToDate>
  <CharactersWithSpaces>4068</CharactersWithSpaces>
  <SharedDoc>false</SharedDoc>
  <HLinks>
    <vt:vector size="12" baseType="variant"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mailto:Jednostavnanabava2@hbor.hr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mailto:mzutak@hbor.hr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Stručno povjerenstvo za pripremu</dc:title>
  <dc:subject/>
  <dc:creator>Branka</dc:creator>
  <cp:keywords/>
  <cp:lastModifiedBy>Vjekoslav Žužul</cp:lastModifiedBy>
  <cp:revision>4</cp:revision>
  <cp:lastPrinted>2017-10-16T07:35:00Z</cp:lastPrinted>
  <dcterms:created xsi:type="dcterms:W3CDTF">2017-12-20T08:08:00Z</dcterms:created>
  <dcterms:modified xsi:type="dcterms:W3CDTF">2017-12-20T09:07:00Z</dcterms:modified>
</cp:coreProperties>
</file>