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</w:tblGrid>
      <w:tr w:rsidR="003111DF" w:rsidRPr="00B92196" w14:paraId="51569C12" w14:textId="77777777" w:rsidTr="0031713C">
        <w:trPr>
          <w:trHeight w:val="2880"/>
          <w:jc w:val="center"/>
        </w:trPr>
        <w:tc>
          <w:tcPr>
            <w:tcW w:w="5000" w:type="pct"/>
          </w:tcPr>
          <w:p w14:paraId="762D495D" w14:textId="77777777" w:rsidR="009D6D72" w:rsidRPr="00B92196" w:rsidRDefault="009D6D72" w:rsidP="0031713C">
            <w:pPr>
              <w:rPr>
                <w:rFonts w:ascii="Calibri Light" w:hAnsi="Calibri Light"/>
                <w:b/>
                <w:noProof w:val="0"/>
                <w:lang w:val="hr-HR"/>
              </w:rPr>
            </w:pP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J</w:t>
            </w:r>
            <w:r w:rsidR="004A43C1"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EDNOSTAVNA </w:t>
            </w: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NABAVA</w:t>
            </w:r>
          </w:p>
          <w:p w14:paraId="42646780" w14:textId="77777777" w:rsidR="009D6D72" w:rsidRPr="00B92196" w:rsidRDefault="009D6D72" w:rsidP="0031713C">
            <w:pPr>
              <w:ind w:left="-180"/>
              <w:rPr>
                <w:rFonts w:ascii="Calibri Light" w:hAnsi="Calibri Light"/>
                <w:b/>
                <w:noProof w:val="0"/>
                <w:lang w:val="hr-HR"/>
              </w:rPr>
            </w:pP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   </w:t>
            </w:r>
          </w:p>
          <w:p w14:paraId="20E376F0" w14:textId="1D2379F3" w:rsidR="009D6D72" w:rsidRPr="00B92196" w:rsidRDefault="009D6D72" w:rsidP="005E2797">
            <w:pPr>
              <w:ind w:hanging="180"/>
              <w:rPr>
                <w:rFonts w:ascii="Calibri Light" w:hAnsi="Calibri Light"/>
                <w:b/>
                <w:noProof w:val="0"/>
                <w:lang w:val="hr-HR"/>
              </w:rPr>
            </w:pP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   Evidencijski broj: </w:t>
            </w:r>
            <w:r w:rsidR="004A43C1"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EVB </w:t>
            </w: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0</w:t>
            </w:r>
            <w:r w:rsidR="00DA5C9C">
              <w:rPr>
                <w:rFonts w:ascii="Calibri Light" w:hAnsi="Calibri Light"/>
                <w:b/>
                <w:noProof w:val="0"/>
                <w:lang w:val="hr-HR"/>
              </w:rPr>
              <w:t>82</w:t>
            </w: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-1</w:t>
            </w:r>
            <w:r w:rsidR="00F20B30" w:rsidRPr="00B92196">
              <w:rPr>
                <w:rFonts w:ascii="Calibri Light" w:hAnsi="Calibri Light"/>
                <w:b/>
                <w:noProof w:val="0"/>
                <w:lang w:val="hr-HR"/>
              </w:rPr>
              <w:t>7</w:t>
            </w:r>
          </w:p>
        </w:tc>
      </w:tr>
      <w:tr w:rsidR="004A43C1" w:rsidRPr="00B92196" w14:paraId="6FBE7E08" w14:textId="77777777" w:rsidTr="0031713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2AE31F0" w14:textId="77777777" w:rsidR="009D6D72" w:rsidRPr="00B92196" w:rsidRDefault="004A43C1" w:rsidP="004A43C1">
            <w:pPr>
              <w:pStyle w:val="NoSpacing"/>
              <w:jc w:val="center"/>
              <w:rPr>
                <w:rFonts w:ascii="Calibri Light" w:hAnsi="Calibri Light"/>
                <w:b/>
                <w:noProof w:val="0"/>
                <w:sz w:val="52"/>
                <w:szCs w:val="52"/>
                <w:lang w:val="hr-HR"/>
              </w:rPr>
            </w:pPr>
            <w:r w:rsidRPr="00B92196">
              <w:rPr>
                <w:rFonts w:ascii="Calibri Light" w:hAnsi="Calibri Light"/>
                <w:b/>
                <w:noProof w:val="0"/>
                <w:sz w:val="52"/>
                <w:szCs w:val="52"/>
                <w:lang w:val="hr-HR"/>
              </w:rPr>
              <w:t>POZIV NA DOSTAVU PONUDA</w:t>
            </w:r>
          </w:p>
        </w:tc>
      </w:tr>
      <w:tr w:rsidR="009D6D72" w:rsidRPr="00B92196" w14:paraId="4E0B3B76" w14:textId="77777777" w:rsidTr="0031713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9FE2D93" w14:textId="7485BE86" w:rsidR="00D9461D" w:rsidRPr="00D9461D" w:rsidRDefault="009C4D8A" w:rsidP="00D9461D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  <w:r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>u</w:t>
            </w:r>
            <w:r w:rsidR="009D6D72"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 xml:space="preserve"> postupku j</w:t>
            </w:r>
            <w:r w:rsidR="004A43C1"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>ednostavne</w:t>
            </w:r>
            <w:r w:rsidR="009D6D72"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 xml:space="preserve"> nabave </w:t>
            </w:r>
          </w:p>
          <w:p w14:paraId="07497B88" w14:textId="179BDD92" w:rsidR="00710F85" w:rsidRPr="00B92196" w:rsidRDefault="00D9461D" w:rsidP="00D9461D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  <w:bookmarkStart w:id="0" w:name="_Hlk502133916"/>
            <w:r w:rsidRPr="00D9461D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 xml:space="preserve">konzultantskih usluga za pravne poslove vezane uz pripremu Upute o transparentnosti </w:t>
            </w:r>
          </w:p>
          <w:bookmarkEnd w:id="0"/>
          <w:p w14:paraId="2914C528" w14:textId="77777777" w:rsidR="00710F85" w:rsidRPr="00B92196" w:rsidRDefault="00710F85" w:rsidP="0031713C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</w:p>
          <w:p w14:paraId="1CDC6494" w14:textId="77777777" w:rsidR="00710F85" w:rsidRPr="00B92196" w:rsidRDefault="00710F85" w:rsidP="0031713C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</w:p>
        </w:tc>
      </w:tr>
      <w:tr w:rsidR="009D6D72" w:rsidRPr="00B92196" w14:paraId="1306757B" w14:textId="77777777" w:rsidTr="0031713C">
        <w:trPr>
          <w:trHeight w:val="360"/>
          <w:jc w:val="center"/>
        </w:trPr>
        <w:tc>
          <w:tcPr>
            <w:tcW w:w="5000" w:type="pct"/>
            <w:vAlign w:val="center"/>
          </w:tcPr>
          <w:p w14:paraId="1FF4F277" w14:textId="77777777" w:rsidR="009D6D72" w:rsidRPr="00B92196" w:rsidRDefault="009D6D72" w:rsidP="0031713C">
            <w:pPr>
              <w:pStyle w:val="NoSpacing"/>
              <w:jc w:val="center"/>
              <w:rPr>
                <w:rFonts w:ascii="Calibri Light" w:hAnsi="Calibri Light"/>
                <w:noProof w:val="0"/>
                <w:color w:val="FF0000"/>
                <w:lang w:val="hr-HR"/>
              </w:rPr>
            </w:pPr>
          </w:p>
        </w:tc>
      </w:tr>
      <w:tr w:rsidR="009D6D72" w:rsidRPr="00B92196" w14:paraId="16CC8BF2" w14:textId="77777777" w:rsidTr="0031713C">
        <w:trPr>
          <w:trHeight w:val="360"/>
          <w:jc w:val="center"/>
        </w:trPr>
        <w:tc>
          <w:tcPr>
            <w:tcW w:w="5000" w:type="pct"/>
            <w:vAlign w:val="center"/>
          </w:tcPr>
          <w:p w14:paraId="79D5B6A3" w14:textId="77777777" w:rsidR="009D6D72" w:rsidRPr="00B92196" w:rsidRDefault="009D6D72" w:rsidP="0031713C">
            <w:pPr>
              <w:pStyle w:val="NoSpacing"/>
              <w:jc w:val="center"/>
              <w:rPr>
                <w:rFonts w:ascii="Calibri Light" w:hAnsi="Calibri Light"/>
                <w:b/>
                <w:bCs/>
                <w:noProof w:val="0"/>
                <w:color w:val="FF0000"/>
                <w:lang w:val="hr-HR"/>
              </w:rPr>
            </w:pPr>
          </w:p>
        </w:tc>
      </w:tr>
      <w:tr w:rsidR="009D6D72" w:rsidRPr="00B92196" w14:paraId="5F23A7DC" w14:textId="77777777" w:rsidTr="0031713C">
        <w:trPr>
          <w:trHeight w:val="360"/>
          <w:jc w:val="center"/>
        </w:trPr>
        <w:tc>
          <w:tcPr>
            <w:tcW w:w="5000" w:type="pct"/>
            <w:vAlign w:val="center"/>
          </w:tcPr>
          <w:p w14:paraId="402178CA" w14:textId="77777777" w:rsidR="009D6D72" w:rsidRPr="00B92196" w:rsidRDefault="009D6D72" w:rsidP="0031713C">
            <w:pPr>
              <w:pStyle w:val="NoSpacing"/>
              <w:jc w:val="center"/>
              <w:rPr>
                <w:rFonts w:ascii="Calibri Light" w:hAnsi="Calibri Light"/>
                <w:b/>
                <w:bCs/>
                <w:noProof w:val="0"/>
                <w:color w:val="FF0000"/>
                <w:lang w:val="hr-HR"/>
              </w:rPr>
            </w:pPr>
          </w:p>
        </w:tc>
      </w:tr>
    </w:tbl>
    <w:p w14:paraId="75EB91E3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6948B20A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24E31E26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38085C97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33D4DCF4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082D5D27" w14:textId="77777777" w:rsidR="00ED7583" w:rsidRPr="00B92196" w:rsidRDefault="00ED7583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4F5B52D8" w14:textId="77777777" w:rsidR="00F8568A" w:rsidRPr="00B92196" w:rsidRDefault="00F8568A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1B88E60D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6DEE4607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69017B6B" w14:textId="77777777" w:rsidR="00FA51D5" w:rsidRPr="00B92196" w:rsidRDefault="00FA51D5" w:rsidP="00FA51D5">
      <w:pPr>
        <w:ind w:left="-180"/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Zagreb</w:t>
      </w:r>
      <w:r w:rsidR="00A4390F" w:rsidRPr="00B92196">
        <w:rPr>
          <w:rFonts w:ascii="Calibri Light" w:hAnsi="Calibri Light"/>
          <w:b/>
          <w:noProof w:val="0"/>
          <w:szCs w:val="24"/>
          <w:lang w:val="hr-HR"/>
        </w:rPr>
        <w:t>,</w:t>
      </w:r>
    </w:p>
    <w:p w14:paraId="78E8A1E4" w14:textId="4D46E023" w:rsidR="004A43C1" w:rsidRDefault="00D9461D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  <w:r>
        <w:rPr>
          <w:rFonts w:ascii="Calibri Light" w:hAnsi="Calibri Light"/>
          <w:b/>
          <w:noProof w:val="0"/>
          <w:szCs w:val="24"/>
          <w:lang w:val="hr-HR"/>
        </w:rPr>
        <w:t>prosinac</w:t>
      </w:r>
      <w:r w:rsidR="00FA51D5" w:rsidRPr="00B92196">
        <w:rPr>
          <w:rFonts w:ascii="Calibri Light" w:hAnsi="Calibri Light"/>
          <w:b/>
          <w:noProof w:val="0"/>
          <w:szCs w:val="24"/>
          <w:lang w:val="hr-HR"/>
        </w:rPr>
        <w:t xml:space="preserve"> 201</w:t>
      </w:r>
      <w:r w:rsidR="00FB6042" w:rsidRPr="00B92196">
        <w:rPr>
          <w:rFonts w:ascii="Calibri Light" w:hAnsi="Calibri Light"/>
          <w:b/>
          <w:noProof w:val="0"/>
          <w:szCs w:val="24"/>
          <w:lang w:val="hr-HR"/>
        </w:rPr>
        <w:t>7</w:t>
      </w:r>
      <w:r w:rsidR="00FA51D5" w:rsidRPr="00B92196">
        <w:rPr>
          <w:rFonts w:ascii="Calibri Light" w:hAnsi="Calibri Light"/>
          <w:b/>
          <w:noProof w:val="0"/>
          <w:szCs w:val="24"/>
          <w:lang w:val="hr-HR"/>
        </w:rPr>
        <w:t>.</w:t>
      </w:r>
    </w:p>
    <w:p w14:paraId="621BE513" w14:textId="18C2D099" w:rsidR="00A23C5A" w:rsidRDefault="00A23C5A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</w:p>
    <w:p w14:paraId="04C94405" w14:textId="6E980688" w:rsidR="00D9461D" w:rsidRDefault="00D9461D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</w:p>
    <w:p w14:paraId="593F9441" w14:textId="3C58BA97" w:rsidR="00D9461D" w:rsidRDefault="00D9461D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</w:p>
    <w:p w14:paraId="32FB09EC" w14:textId="77777777" w:rsidR="00D9461D" w:rsidRPr="00B92196" w:rsidRDefault="00D9461D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</w:p>
    <w:p w14:paraId="0F97A8DC" w14:textId="77777777" w:rsidR="004A43C1" w:rsidRPr="00B92196" w:rsidRDefault="004A43C1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OPĆI PODACI</w:t>
      </w:r>
    </w:p>
    <w:p w14:paraId="4835AB4E" w14:textId="77777777" w:rsidR="004A43C1" w:rsidRPr="00B92196" w:rsidRDefault="004A43C1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14"/>
      </w:tblGrid>
      <w:tr w:rsidR="009D6D72" w:rsidRPr="00B92196" w14:paraId="7ED609C4" w14:textId="77777777" w:rsidTr="0031713C">
        <w:tc>
          <w:tcPr>
            <w:tcW w:w="5000" w:type="pct"/>
          </w:tcPr>
          <w:p w14:paraId="4DF9AFB1" w14:textId="77777777" w:rsidR="009D6D72" w:rsidRPr="00B92196" w:rsidRDefault="009D6D72" w:rsidP="0031713C">
            <w:pPr>
              <w:pStyle w:val="NoSpacing"/>
              <w:rPr>
                <w:rFonts w:ascii="Calibri Light" w:hAnsi="Calibri Light"/>
                <w:noProof w:val="0"/>
                <w:lang w:val="hr-HR"/>
              </w:rPr>
            </w:pPr>
          </w:p>
        </w:tc>
      </w:tr>
    </w:tbl>
    <w:p w14:paraId="744196B1" w14:textId="77777777" w:rsidR="00821696" w:rsidRPr="00B92196" w:rsidRDefault="00821696" w:rsidP="008C1D55">
      <w:pPr>
        <w:pStyle w:val="BodyText"/>
        <w:numPr>
          <w:ilvl w:val="0"/>
          <w:numId w:val="1"/>
        </w:numPr>
        <w:ind w:left="284" w:hanging="284"/>
        <w:rPr>
          <w:rFonts w:ascii="Calibri Light" w:hAnsi="Calibri Light"/>
          <w:b/>
          <w:szCs w:val="24"/>
        </w:rPr>
      </w:pPr>
      <w:r w:rsidRPr="00B92196">
        <w:rPr>
          <w:rFonts w:ascii="Calibri Light" w:hAnsi="Calibri Light"/>
          <w:b/>
          <w:szCs w:val="24"/>
        </w:rPr>
        <w:t>PODACI</w:t>
      </w:r>
      <w:r w:rsidR="004A43C1" w:rsidRPr="00B92196">
        <w:rPr>
          <w:rFonts w:ascii="Calibri Light" w:hAnsi="Calibri Light"/>
          <w:b/>
          <w:szCs w:val="24"/>
        </w:rPr>
        <w:t xml:space="preserve"> O NARUČITELJU:</w:t>
      </w:r>
    </w:p>
    <w:p w14:paraId="133EF31F" w14:textId="77777777" w:rsidR="004D05B7" w:rsidRPr="00B92196" w:rsidRDefault="004D05B7" w:rsidP="001D3430">
      <w:pPr>
        <w:pStyle w:val="BodyText"/>
        <w:ind w:hanging="284"/>
        <w:rPr>
          <w:rFonts w:ascii="Calibri Light" w:hAnsi="Calibri Light"/>
          <w:b/>
          <w:szCs w:val="24"/>
        </w:rPr>
      </w:pPr>
    </w:p>
    <w:p w14:paraId="7101B89C" w14:textId="77777777" w:rsidR="004D05B7" w:rsidRPr="00B92196" w:rsidRDefault="004D05B7" w:rsidP="001D3430">
      <w:pPr>
        <w:pStyle w:val="BodyText"/>
        <w:ind w:left="426" w:hanging="142"/>
        <w:rPr>
          <w:rFonts w:ascii="Calibri Light" w:hAnsi="Calibri Light"/>
          <w:szCs w:val="24"/>
        </w:rPr>
      </w:pPr>
      <w:r w:rsidRPr="00B92196">
        <w:rPr>
          <w:rFonts w:ascii="Calibri Light" w:hAnsi="Calibri Light"/>
          <w:szCs w:val="24"/>
        </w:rPr>
        <w:t>Naziv:</w:t>
      </w:r>
      <w:r w:rsidRPr="00B92196">
        <w:rPr>
          <w:rFonts w:ascii="Calibri Light" w:hAnsi="Calibri Light"/>
          <w:b/>
          <w:szCs w:val="24"/>
        </w:rPr>
        <w:t xml:space="preserve"> </w:t>
      </w:r>
      <w:r w:rsidRPr="00B92196">
        <w:rPr>
          <w:rFonts w:ascii="Calibri Light" w:hAnsi="Calibri Light"/>
          <w:szCs w:val="24"/>
        </w:rPr>
        <w:t>Hrvatska banka za obnovu i razvitak (HBOR)</w:t>
      </w:r>
    </w:p>
    <w:p w14:paraId="6A143C65" w14:textId="77777777" w:rsidR="004D05B7" w:rsidRPr="00B92196" w:rsidRDefault="004D05B7" w:rsidP="001D3430">
      <w:pPr>
        <w:pStyle w:val="BodyText"/>
        <w:ind w:left="426" w:hanging="142"/>
        <w:rPr>
          <w:rFonts w:ascii="Calibri Light" w:hAnsi="Calibri Light"/>
          <w:szCs w:val="24"/>
        </w:rPr>
      </w:pPr>
      <w:r w:rsidRPr="00B92196">
        <w:rPr>
          <w:rFonts w:ascii="Calibri Light" w:hAnsi="Calibri Light"/>
          <w:szCs w:val="24"/>
        </w:rPr>
        <w:t>Sjedište: Zagreb, Strossmayerov trg 9</w:t>
      </w:r>
    </w:p>
    <w:p w14:paraId="255DD51F" w14:textId="77777777" w:rsidR="004D05B7" w:rsidRPr="00B92196" w:rsidRDefault="004D05B7" w:rsidP="001D3430">
      <w:pPr>
        <w:pStyle w:val="BodyText"/>
        <w:ind w:left="426" w:hanging="142"/>
        <w:rPr>
          <w:rFonts w:ascii="Calibri Light" w:hAnsi="Calibri Light"/>
          <w:b/>
          <w:szCs w:val="24"/>
        </w:rPr>
      </w:pPr>
      <w:r w:rsidRPr="00B92196">
        <w:rPr>
          <w:rFonts w:ascii="Calibri Light" w:hAnsi="Calibri Light"/>
          <w:szCs w:val="24"/>
        </w:rPr>
        <w:t>OIB: 26702280390</w:t>
      </w:r>
    </w:p>
    <w:p w14:paraId="1BC5C55B" w14:textId="77777777" w:rsidR="004C69E1" w:rsidRPr="00B92196" w:rsidRDefault="004C69E1" w:rsidP="00821696">
      <w:pPr>
        <w:ind w:left="284"/>
        <w:jc w:val="both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0D30E54A" w14:textId="77777777" w:rsidR="004A43C1" w:rsidRPr="00B92196" w:rsidRDefault="00EF63B7" w:rsidP="008C1D55">
      <w:pPr>
        <w:numPr>
          <w:ilvl w:val="0"/>
          <w:numId w:val="1"/>
        </w:numPr>
        <w:jc w:val="both"/>
        <w:rPr>
          <w:rFonts w:ascii="Calibri Light" w:hAnsi="Calibri Light"/>
          <w:b/>
          <w:caps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caps/>
          <w:noProof w:val="0"/>
          <w:szCs w:val="24"/>
          <w:lang w:val="hr-HR"/>
        </w:rPr>
        <w:t>Osoba ili služba zadužena za kontakt:</w:t>
      </w:r>
    </w:p>
    <w:p w14:paraId="27D90853" w14:textId="77777777" w:rsidR="001D3430" w:rsidRPr="00B92196" w:rsidRDefault="001D3430" w:rsidP="001D3430">
      <w:pPr>
        <w:ind w:left="360"/>
        <w:jc w:val="both"/>
        <w:rPr>
          <w:rFonts w:ascii="Calibri Light" w:hAnsi="Calibri Light"/>
          <w:b/>
          <w:caps/>
          <w:noProof w:val="0"/>
          <w:szCs w:val="24"/>
          <w:lang w:val="hr-HR"/>
        </w:rPr>
      </w:pPr>
    </w:p>
    <w:p w14:paraId="4C2113B8" w14:textId="77777777" w:rsidR="003111DF" w:rsidRPr="00B92196" w:rsidRDefault="00EF63B7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caps/>
          <w:noProof w:val="0"/>
          <w:szCs w:val="24"/>
          <w:lang w:val="hr-HR"/>
        </w:rPr>
        <w:t>K</w:t>
      </w:r>
      <w:r w:rsidRPr="00B92196">
        <w:rPr>
          <w:rFonts w:ascii="Calibri Light" w:hAnsi="Calibri Light"/>
          <w:noProof w:val="0"/>
          <w:szCs w:val="24"/>
          <w:lang w:val="hr-HR"/>
        </w:rPr>
        <w:t xml:space="preserve">ontakt: </w:t>
      </w:r>
    </w:p>
    <w:p w14:paraId="12445ADE" w14:textId="7BFF714D" w:rsidR="009F0E59" w:rsidRPr="00B92196" w:rsidRDefault="00D23038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Harun Tanković</w:t>
      </w:r>
      <w:r w:rsidR="00D9461D">
        <w:rPr>
          <w:rFonts w:ascii="Calibri Light" w:hAnsi="Calibri Light"/>
          <w:noProof w:val="0"/>
          <w:szCs w:val="24"/>
          <w:lang w:val="hr-HR"/>
        </w:rPr>
        <w:t>/Direkcija financiranja</w:t>
      </w:r>
    </w:p>
    <w:p w14:paraId="635EB164" w14:textId="64228A39" w:rsidR="009F0E59" w:rsidRPr="00B92196" w:rsidRDefault="00A23C5A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 xml:space="preserve">Telefon: </w:t>
      </w:r>
      <w:r w:rsidR="00D23038">
        <w:rPr>
          <w:rFonts w:ascii="Calibri Light" w:hAnsi="Calibri Light"/>
          <w:noProof w:val="0"/>
          <w:szCs w:val="24"/>
          <w:lang w:val="hr-HR"/>
        </w:rPr>
        <w:t xml:space="preserve">01 4591 </w:t>
      </w:r>
      <w:r w:rsidR="00D23038" w:rsidRPr="00D23038">
        <w:rPr>
          <w:rFonts w:ascii="Calibri Light" w:hAnsi="Calibri Light"/>
          <w:noProof w:val="0"/>
          <w:szCs w:val="24"/>
          <w:lang w:val="hr-HR"/>
        </w:rPr>
        <w:t>532</w:t>
      </w:r>
    </w:p>
    <w:p w14:paraId="29CD13A5" w14:textId="3D192D64" w:rsidR="003111DF" w:rsidRPr="00B92196" w:rsidRDefault="009F0E59" w:rsidP="00A23C5A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E-mail:</w:t>
      </w:r>
      <w:r w:rsidR="00835029">
        <w:rPr>
          <w:rFonts w:ascii="Calibri Light" w:hAnsi="Calibri Light"/>
          <w:noProof w:val="0"/>
          <w:szCs w:val="24"/>
          <w:lang w:val="hr-HR"/>
        </w:rPr>
        <w:t xml:space="preserve"> </w:t>
      </w:r>
      <w:hyperlink r:id="rId9" w:history="1">
        <w:r w:rsidR="00D23038" w:rsidRPr="00827D7A">
          <w:rPr>
            <w:rStyle w:val="Hyperlink"/>
            <w:rFonts w:ascii="Calibri Light" w:hAnsi="Calibri Light"/>
            <w:noProof w:val="0"/>
            <w:szCs w:val="24"/>
            <w:lang w:val="hr-HR"/>
          </w:rPr>
          <w:t>htankovic@hbor.hr</w:t>
        </w:r>
      </w:hyperlink>
      <w:r w:rsidR="00D85878">
        <w:rPr>
          <w:rFonts w:ascii="Calibri Light" w:hAnsi="Calibri Light"/>
          <w:noProof w:val="0"/>
          <w:szCs w:val="24"/>
          <w:lang w:val="hr-HR"/>
        </w:rPr>
        <w:t xml:space="preserve"> </w:t>
      </w:r>
      <w:r w:rsidR="00835029">
        <w:rPr>
          <w:rFonts w:ascii="Calibri Light" w:hAnsi="Calibri Light"/>
          <w:noProof w:val="0"/>
          <w:szCs w:val="24"/>
          <w:lang w:val="hr-HR"/>
        </w:rPr>
        <w:t xml:space="preserve"> </w:t>
      </w:r>
    </w:p>
    <w:p w14:paraId="3B776FFE" w14:textId="41D5DD2A" w:rsidR="00EF63B7" w:rsidRPr="00B92196" w:rsidRDefault="00D9461D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Vjekoslav Žužul</w:t>
      </w:r>
      <w:r w:rsidR="00EF63B7" w:rsidRPr="00B92196">
        <w:rPr>
          <w:rFonts w:ascii="Calibri Light" w:hAnsi="Calibri Light"/>
          <w:noProof w:val="0"/>
          <w:szCs w:val="24"/>
          <w:lang w:val="hr-HR"/>
        </w:rPr>
        <w:t>/Odjel nabave</w:t>
      </w:r>
      <w:bookmarkStart w:id="1" w:name="_GoBack"/>
      <w:bookmarkEnd w:id="1"/>
    </w:p>
    <w:p w14:paraId="70102EF3" w14:textId="7D8BA90D" w:rsidR="00EF63B7" w:rsidRPr="00B92196" w:rsidRDefault="0049464F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Telefon: 01 4590</w:t>
      </w:r>
      <w:r w:rsidR="00EF63B7" w:rsidRPr="00B92196">
        <w:rPr>
          <w:rFonts w:ascii="Calibri Light" w:hAnsi="Calibri Light"/>
          <w:noProof w:val="0"/>
          <w:szCs w:val="24"/>
          <w:lang w:val="hr-HR"/>
        </w:rPr>
        <w:t xml:space="preserve"> </w:t>
      </w:r>
      <w:r w:rsidR="00D9461D">
        <w:rPr>
          <w:rFonts w:ascii="Calibri Light" w:hAnsi="Calibri Light"/>
          <w:noProof w:val="0"/>
          <w:szCs w:val="24"/>
          <w:lang w:val="hr-HR"/>
        </w:rPr>
        <w:t>468</w:t>
      </w:r>
    </w:p>
    <w:p w14:paraId="37E60BA7" w14:textId="3E8EE09C" w:rsidR="00EF63B7" w:rsidRPr="00B92196" w:rsidRDefault="001D3430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 xml:space="preserve">E-mail: </w:t>
      </w:r>
      <w:hyperlink r:id="rId10" w:history="1">
        <w:r w:rsidR="003232F5" w:rsidRPr="002277CE">
          <w:rPr>
            <w:rStyle w:val="Hyperlink"/>
            <w:rFonts w:ascii="Calibri Light" w:hAnsi="Calibri Light"/>
            <w:noProof w:val="0"/>
            <w:szCs w:val="24"/>
            <w:lang w:val="hr-HR"/>
          </w:rPr>
          <w:t>vzuzul@hbor.hr</w:t>
        </w:r>
      </w:hyperlink>
    </w:p>
    <w:p w14:paraId="0F59C463" w14:textId="77777777" w:rsidR="001D3430" w:rsidRPr="00B92196" w:rsidRDefault="001D3430" w:rsidP="00EF63B7">
      <w:pPr>
        <w:ind w:left="360"/>
        <w:jc w:val="both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01CFBEB8" w14:textId="77777777" w:rsidR="004C69E1" w:rsidRPr="00B92196" w:rsidRDefault="004C69E1" w:rsidP="00B34F04">
      <w:pPr>
        <w:jc w:val="both"/>
        <w:rPr>
          <w:b/>
          <w:noProof w:val="0"/>
          <w:color w:val="FF0000"/>
          <w:szCs w:val="24"/>
          <w:lang w:val="hr-HR"/>
        </w:rPr>
      </w:pPr>
    </w:p>
    <w:p w14:paraId="19D44787" w14:textId="77777777" w:rsidR="001D3430" w:rsidRPr="00B92196" w:rsidRDefault="001D3430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PODACI O PREDMETU</w:t>
      </w:r>
      <w:r w:rsidR="00251FDE" w:rsidRPr="00B92196">
        <w:rPr>
          <w:rFonts w:ascii="Calibri Light" w:hAnsi="Calibri Light"/>
          <w:b/>
          <w:noProof w:val="0"/>
          <w:szCs w:val="24"/>
          <w:lang w:val="hr-HR"/>
        </w:rPr>
        <w:t xml:space="preserve"> I</w:t>
      </w:r>
      <w:r w:rsidRPr="00B92196">
        <w:rPr>
          <w:rFonts w:ascii="Calibri Light" w:hAnsi="Calibri Light"/>
          <w:b/>
          <w:noProof w:val="0"/>
          <w:szCs w:val="24"/>
          <w:lang w:val="hr-HR"/>
        </w:rPr>
        <w:t xml:space="preserve"> </w:t>
      </w:r>
      <w:r w:rsidR="00251FDE" w:rsidRPr="00B92196">
        <w:rPr>
          <w:rFonts w:ascii="Calibri Light" w:hAnsi="Calibri Light"/>
          <w:b/>
          <w:noProof w:val="0"/>
          <w:szCs w:val="24"/>
          <w:lang w:val="hr-HR"/>
        </w:rPr>
        <w:t xml:space="preserve">POSTUPKU </w:t>
      </w:r>
      <w:r w:rsidRPr="00B92196">
        <w:rPr>
          <w:rFonts w:ascii="Calibri Light" w:hAnsi="Calibri Light"/>
          <w:b/>
          <w:noProof w:val="0"/>
          <w:szCs w:val="24"/>
          <w:lang w:val="hr-HR"/>
        </w:rPr>
        <w:t>NABAVE</w:t>
      </w:r>
    </w:p>
    <w:p w14:paraId="7FC8BFBD" w14:textId="77777777" w:rsidR="001D3430" w:rsidRPr="00B92196" w:rsidRDefault="001D3430" w:rsidP="001D3430">
      <w:pPr>
        <w:jc w:val="center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5370A142" w14:textId="77777777" w:rsidR="00A04A45" w:rsidRPr="00B92196" w:rsidRDefault="00A04A45" w:rsidP="001D3430">
      <w:pPr>
        <w:jc w:val="center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22E73486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EVIDENCIJSKI BROJ NABAVE:</w:t>
      </w:r>
    </w:p>
    <w:p w14:paraId="1AD6C077" w14:textId="3D8C6E82" w:rsidR="001D3430" w:rsidRPr="00B92196" w:rsidRDefault="001D3430" w:rsidP="001D3430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EVB 0</w:t>
      </w:r>
      <w:r w:rsidR="00D9461D">
        <w:rPr>
          <w:rFonts w:ascii="Calibri Light" w:hAnsi="Calibri Light"/>
          <w:noProof w:val="0"/>
          <w:szCs w:val="24"/>
          <w:lang w:val="hr-HR"/>
        </w:rPr>
        <w:t>82</w:t>
      </w:r>
      <w:r w:rsidRPr="00B92196">
        <w:rPr>
          <w:rFonts w:ascii="Calibri Light" w:hAnsi="Calibri Light"/>
          <w:noProof w:val="0"/>
          <w:szCs w:val="24"/>
          <w:lang w:val="hr-HR"/>
        </w:rPr>
        <w:t>-17</w:t>
      </w:r>
    </w:p>
    <w:p w14:paraId="3BA24928" w14:textId="77777777" w:rsidR="001D3430" w:rsidRPr="00B92196" w:rsidRDefault="001D3430" w:rsidP="001D343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5BDD58A6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PROCIJENJENA VRIJEDNOST NABAVE:</w:t>
      </w:r>
    </w:p>
    <w:p w14:paraId="559EBF55" w14:textId="211D5703" w:rsidR="001D3430" w:rsidRPr="00B92196" w:rsidRDefault="00D9461D" w:rsidP="001D3430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190</w:t>
      </w:r>
      <w:r w:rsidR="001D3430" w:rsidRPr="00B92196">
        <w:rPr>
          <w:rFonts w:ascii="Calibri Light" w:hAnsi="Calibri Light"/>
          <w:noProof w:val="0"/>
          <w:szCs w:val="24"/>
          <w:lang w:val="hr-HR"/>
        </w:rPr>
        <w:t>.000,00 Kn, bez uračunatog PDV-a</w:t>
      </w:r>
    </w:p>
    <w:p w14:paraId="461EF05A" w14:textId="77777777" w:rsidR="001D3430" w:rsidRPr="00B92196" w:rsidRDefault="001D3430" w:rsidP="001D343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BF789AF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NAZIV PREDMETA NABAVE:</w:t>
      </w:r>
    </w:p>
    <w:p w14:paraId="3E44B2D9" w14:textId="2F2D89F0" w:rsidR="001D3430" w:rsidRDefault="003232F5" w:rsidP="001D3430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 xml:space="preserve">Nabava </w:t>
      </w:r>
      <w:r w:rsidRPr="003232F5">
        <w:rPr>
          <w:rFonts w:ascii="Calibri Light" w:hAnsi="Calibri Light"/>
          <w:noProof w:val="0"/>
          <w:szCs w:val="24"/>
          <w:lang w:val="hr-HR"/>
        </w:rPr>
        <w:t>konzultantskih usluga za pravne poslove vezane uz pripremu Upute o transparentnosti</w:t>
      </w:r>
      <w:r>
        <w:rPr>
          <w:rFonts w:ascii="Calibri Light" w:hAnsi="Calibri Light"/>
          <w:noProof w:val="0"/>
          <w:szCs w:val="24"/>
          <w:lang w:val="hr-HR"/>
        </w:rPr>
        <w:t>.</w:t>
      </w:r>
    </w:p>
    <w:p w14:paraId="01118074" w14:textId="77777777" w:rsidR="003232F5" w:rsidRPr="00B92196" w:rsidRDefault="003232F5" w:rsidP="001D343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6C8E0CCA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OPIS PREDMETA NABAVE:</w:t>
      </w:r>
    </w:p>
    <w:p w14:paraId="411BBFD6" w14:textId="252ECC25" w:rsidR="00A23C5A" w:rsidRDefault="003232F5" w:rsidP="003232F5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3232F5">
        <w:rPr>
          <w:rFonts w:ascii="Calibri Light" w:hAnsi="Calibri Light"/>
          <w:noProof w:val="0"/>
          <w:szCs w:val="24"/>
          <w:lang w:val="hr-HR"/>
        </w:rPr>
        <w:t>Konzultantske usluge za pripremu akta koji regulira postupanje organizacijskih jedinica HBOR-a po zahtjevima o transparentnosti, kojom se opisuju obveze i uređuju postupci u vezi s objavom informacija o HBOR-u, kao izdavatelju čiji su vrijednosni papiri uvršteni na uređeno tržište kojim upravlja burza. Obveze HBOR-a iz kojih slijede aktivnosti koje će propisivati predmetna Uputa provodit će se sukladno važećoj pravnoj regulativi. Osim navedenog, potrebno je i napraviti provjeru usklađenosti Politike javnih objava, Popisa informacija čija je javna objava propisana, Popisa upućenih osoba i drugih relevantnih internih akata koji reguliraju predmetno područje. S obzirom na odgovornost izdavatelja prema ulagateljima, kao i sveobuhvatnost materije, za pripremu Upute potrebno je angažirati vanjskog pravnog savjetnika</w:t>
      </w:r>
      <w:r w:rsidR="007D686E">
        <w:rPr>
          <w:rFonts w:ascii="Calibri Light" w:hAnsi="Calibri Light"/>
          <w:noProof w:val="0"/>
          <w:szCs w:val="24"/>
          <w:lang w:val="hr-HR"/>
        </w:rPr>
        <w:t>.</w:t>
      </w:r>
    </w:p>
    <w:p w14:paraId="25407858" w14:textId="5D8754D2" w:rsidR="003232F5" w:rsidRDefault="003232F5" w:rsidP="00A23C5A">
      <w:pPr>
        <w:ind w:left="360"/>
        <w:rPr>
          <w:rFonts w:ascii="Calibri Light" w:hAnsi="Calibri Light"/>
          <w:noProof w:val="0"/>
          <w:szCs w:val="24"/>
          <w:lang w:val="hr-HR"/>
        </w:rPr>
      </w:pPr>
    </w:p>
    <w:p w14:paraId="2BCDEA36" w14:textId="77777777" w:rsidR="003232F5" w:rsidRPr="00B92196" w:rsidRDefault="003232F5" w:rsidP="00A23C5A">
      <w:pPr>
        <w:ind w:left="360"/>
        <w:rPr>
          <w:rFonts w:ascii="Calibri Light" w:hAnsi="Calibri Light"/>
          <w:noProof w:val="0"/>
          <w:szCs w:val="24"/>
          <w:lang w:val="hr-HR"/>
        </w:rPr>
      </w:pPr>
    </w:p>
    <w:p w14:paraId="56E5E1FB" w14:textId="77777777" w:rsidR="00D00142" w:rsidRPr="00B92196" w:rsidRDefault="00D0014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lastRenderedPageBreak/>
        <w:t>KRITERIJ ZA ODABIR PONUDE:</w:t>
      </w:r>
    </w:p>
    <w:p w14:paraId="1FBF1D61" w14:textId="4A5F14CF" w:rsidR="00093F18" w:rsidRDefault="00DC47AD" w:rsidP="00A23C5A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Najniža cijena</w:t>
      </w:r>
      <w:r w:rsidR="00D624C8" w:rsidRPr="00B92196">
        <w:rPr>
          <w:rFonts w:ascii="Calibri Light" w:hAnsi="Calibri Light"/>
          <w:noProof w:val="0"/>
          <w:szCs w:val="24"/>
          <w:lang w:val="hr-HR"/>
        </w:rPr>
        <w:t xml:space="preserve"> </w:t>
      </w:r>
    </w:p>
    <w:p w14:paraId="4D64FC4C" w14:textId="77777777" w:rsidR="00D00142" w:rsidRPr="00B92196" w:rsidRDefault="00D00142" w:rsidP="00DC47AD">
      <w:pPr>
        <w:rPr>
          <w:rFonts w:ascii="Calibri Light" w:hAnsi="Calibri Light"/>
          <w:noProof w:val="0"/>
          <w:szCs w:val="24"/>
          <w:lang w:val="hr-HR"/>
        </w:rPr>
      </w:pPr>
    </w:p>
    <w:p w14:paraId="362FC0E8" w14:textId="77777777" w:rsidR="00D00142" w:rsidRPr="00B92196" w:rsidRDefault="00D0014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MJESTO IZVRŠENJA USLUGE:</w:t>
      </w:r>
    </w:p>
    <w:p w14:paraId="61086131" w14:textId="028ABAD0" w:rsidR="00D00142" w:rsidRPr="00B92196" w:rsidRDefault="00D00142" w:rsidP="00D00142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Zagreb</w:t>
      </w:r>
      <w:r w:rsidR="00352EEC">
        <w:rPr>
          <w:rFonts w:ascii="Calibri Light" w:hAnsi="Calibri Light"/>
          <w:noProof w:val="0"/>
          <w:szCs w:val="24"/>
          <w:lang w:val="hr-HR"/>
        </w:rPr>
        <w:t xml:space="preserve">, </w:t>
      </w:r>
      <w:r w:rsidR="00352EEC" w:rsidRPr="00352EEC">
        <w:rPr>
          <w:rFonts w:ascii="Calibri Light" w:hAnsi="Calibri Light"/>
          <w:noProof w:val="0"/>
          <w:szCs w:val="24"/>
          <w:lang w:val="hr-HR"/>
        </w:rPr>
        <w:t>HBOR – prostori naručitelja</w:t>
      </w:r>
      <w:r w:rsidR="00D4320D">
        <w:rPr>
          <w:rFonts w:ascii="Calibri Light" w:hAnsi="Calibri Light"/>
          <w:noProof w:val="0"/>
          <w:szCs w:val="24"/>
          <w:lang w:val="hr-HR"/>
        </w:rPr>
        <w:t>, tijekom 2018. godine</w:t>
      </w:r>
    </w:p>
    <w:p w14:paraId="198577A2" w14:textId="77777777" w:rsidR="00D00142" w:rsidRPr="00B92196" w:rsidRDefault="00D00142" w:rsidP="00D0014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304B4BBB" w14:textId="77777777" w:rsidR="00D00142" w:rsidRPr="00B92196" w:rsidRDefault="00D0014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VRIJEME IZVRŠENJA USLUGE:</w:t>
      </w:r>
    </w:p>
    <w:p w14:paraId="53A52285" w14:textId="61AF9A2D" w:rsidR="00C46212" w:rsidRPr="00B92196" w:rsidRDefault="00DE6D23" w:rsidP="0042363B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 xml:space="preserve">Najkasnije </w:t>
      </w:r>
      <w:r w:rsidR="00F80C13">
        <w:rPr>
          <w:rFonts w:ascii="Calibri Light" w:hAnsi="Calibri Light"/>
          <w:noProof w:val="0"/>
          <w:szCs w:val="24"/>
          <w:lang w:val="hr-HR"/>
        </w:rPr>
        <w:t>30</w:t>
      </w:r>
      <w:r>
        <w:rPr>
          <w:rFonts w:ascii="Calibri Light" w:hAnsi="Calibri Light"/>
          <w:noProof w:val="0"/>
          <w:szCs w:val="24"/>
          <w:lang w:val="hr-HR"/>
        </w:rPr>
        <w:t xml:space="preserve"> dana od potpisa Ugovora.</w:t>
      </w:r>
    </w:p>
    <w:p w14:paraId="012A1D24" w14:textId="77777777" w:rsidR="00EA1ED3" w:rsidRPr="00B92196" w:rsidRDefault="00EA1ED3" w:rsidP="00D00142">
      <w:pPr>
        <w:ind w:left="360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47AC92DE" w14:textId="77777777" w:rsidR="00EA1ED3" w:rsidRPr="00B92196" w:rsidRDefault="00A04A45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 xml:space="preserve">TROŠKOVNIK I/ILI </w:t>
      </w:r>
      <w:r w:rsidR="005E2988" w:rsidRPr="00B92196">
        <w:rPr>
          <w:rFonts w:ascii="Calibri Light" w:hAnsi="Calibri Light"/>
          <w:b/>
          <w:noProof w:val="0"/>
          <w:szCs w:val="24"/>
          <w:lang w:val="hr-HR"/>
        </w:rPr>
        <w:t>TEHNIČKA SPECIFIKACIJA:</w:t>
      </w:r>
    </w:p>
    <w:p w14:paraId="428B2F9B" w14:textId="77777777" w:rsidR="005E2988" w:rsidRPr="00B92196" w:rsidRDefault="00A04A45" w:rsidP="005E2988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Troškovnik se nalazi u Privitku broj 1 ovog Poziva na dostavu ponuda.</w:t>
      </w:r>
    </w:p>
    <w:p w14:paraId="22EFF790" w14:textId="77777777" w:rsidR="00AF1473" w:rsidRPr="00B92196" w:rsidRDefault="00AF1473" w:rsidP="007A39C5">
      <w:pPr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6617B7D8" w14:textId="77777777" w:rsidR="00011734" w:rsidRPr="00B92196" w:rsidRDefault="00011734" w:rsidP="005E2988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36F4BAA7" w14:textId="77777777" w:rsidR="00011734" w:rsidRPr="00B92196" w:rsidRDefault="00011734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ODREDBE O SPOSOBNOSTI PONUDITELJA</w:t>
      </w:r>
    </w:p>
    <w:p w14:paraId="65A962B2" w14:textId="77777777" w:rsidR="00011734" w:rsidRPr="00B92196" w:rsidRDefault="00011734" w:rsidP="00011734">
      <w:pPr>
        <w:jc w:val="center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2E3C3230" w14:textId="47D552DE" w:rsidR="00011734" w:rsidRPr="00B92196" w:rsidRDefault="00011734" w:rsidP="008C1D55">
      <w:pPr>
        <w:numPr>
          <w:ilvl w:val="0"/>
          <w:numId w:val="1"/>
        </w:numPr>
        <w:jc w:val="both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 xml:space="preserve">UVJETI </w:t>
      </w:r>
      <w:r w:rsidR="0034487D" w:rsidRPr="00B92196">
        <w:rPr>
          <w:rFonts w:ascii="Calibri Light" w:hAnsi="Calibri Light"/>
          <w:b/>
          <w:noProof w:val="0"/>
          <w:szCs w:val="24"/>
          <w:lang w:val="hr-HR"/>
        </w:rPr>
        <w:t>SPOSOBNOSTI</w:t>
      </w:r>
      <w:r w:rsidR="007D4462" w:rsidRPr="00B92196">
        <w:rPr>
          <w:rFonts w:ascii="Calibri Light" w:hAnsi="Calibri Light"/>
          <w:b/>
          <w:noProof w:val="0"/>
          <w:szCs w:val="24"/>
          <w:lang w:val="hr-HR"/>
        </w:rPr>
        <w:t xml:space="preserve"> I RAZLOZI ISKLJUČENJA</w:t>
      </w:r>
      <w:r w:rsidR="004A14D2" w:rsidRPr="00B92196">
        <w:rPr>
          <w:rFonts w:ascii="Calibri Light" w:hAnsi="Calibri Light"/>
          <w:b/>
          <w:noProof w:val="0"/>
          <w:szCs w:val="24"/>
          <w:lang w:val="hr-HR"/>
        </w:rPr>
        <w:t>:</w:t>
      </w:r>
    </w:p>
    <w:p w14:paraId="4C095245" w14:textId="3F5C3881" w:rsidR="00026C4F" w:rsidRPr="00DE6D23" w:rsidRDefault="00026C4F" w:rsidP="00DE6D23">
      <w:pPr>
        <w:jc w:val="both"/>
        <w:rPr>
          <w:rFonts w:ascii="Calibri Light" w:hAnsi="Calibri Light"/>
          <w:szCs w:val="24"/>
          <w:lang w:val="hr-HR"/>
        </w:rPr>
      </w:pPr>
      <w:r w:rsidRPr="00DE6D23">
        <w:rPr>
          <w:rFonts w:ascii="Calibri Light" w:hAnsi="Calibri Light"/>
          <w:szCs w:val="24"/>
          <w:lang w:val="hr-HR"/>
        </w:rPr>
        <w:t xml:space="preserve"> </w:t>
      </w:r>
    </w:p>
    <w:p w14:paraId="318C8573" w14:textId="77777777" w:rsidR="00031143" w:rsidRDefault="00031143" w:rsidP="00031143">
      <w:pPr>
        <w:pStyle w:val="ListParagraph"/>
        <w:ind w:left="1440"/>
        <w:jc w:val="both"/>
        <w:rPr>
          <w:rFonts w:ascii="Calibri Light" w:hAnsi="Calibri Light"/>
          <w:szCs w:val="24"/>
          <w:lang w:val="hr-HR"/>
        </w:rPr>
      </w:pPr>
    </w:p>
    <w:p w14:paraId="2C6529BE" w14:textId="4B0C2A40" w:rsidR="00031143" w:rsidRDefault="00031143" w:rsidP="00031143">
      <w:pPr>
        <w:pStyle w:val="ListParagraph"/>
        <w:numPr>
          <w:ilvl w:val="0"/>
          <w:numId w:val="18"/>
        </w:numPr>
        <w:jc w:val="both"/>
        <w:rPr>
          <w:rFonts w:ascii="Calibri Light" w:hAnsi="Calibri Light"/>
          <w:szCs w:val="24"/>
          <w:lang w:val="hr-HR"/>
        </w:rPr>
      </w:pPr>
      <w:r w:rsidRPr="00B92196">
        <w:rPr>
          <w:rFonts w:ascii="Calibri Light" w:hAnsi="Calibri Light"/>
          <w:szCs w:val="24"/>
          <w:lang w:val="hr-HR"/>
        </w:rPr>
        <w:t>Naručitelj može, prije donošenja odluke o odabiru; od ponuditelja koji je podnio najpovoljniju ponudu</w:t>
      </w:r>
      <w:r>
        <w:rPr>
          <w:rFonts w:ascii="Calibri Light" w:hAnsi="Calibri Light"/>
          <w:szCs w:val="24"/>
          <w:lang w:val="hr-HR"/>
        </w:rPr>
        <w:t>,</w:t>
      </w:r>
      <w:r w:rsidRPr="00B92196">
        <w:rPr>
          <w:rFonts w:ascii="Calibri Light" w:hAnsi="Calibri Light"/>
          <w:szCs w:val="24"/>
          <w:lang w:val="hr-HR"/>
        </w:rPr>
        <w:t xml:space="preserve"> zatražiti dokaze da ne postoje osnove za isključenje propisane člankom 251. i člankom 252. Zakona o javnoj nabavi (NN 120/16).</w:t>
      </w:r>
    </w:p>
    <w:p w14:paraId="2CBDBFD4" w14:textId="77777777" w:rsidR="009C6914" w:rsidRDefault="009C6914" w:rsidP="009C6914">
      <w:pPr>
        <w:pStyle w:val="ListParagraph"/>
        <w:ind w:left="720"/>
        <w:jc w:val="both"/>
        <w:rPr>
          <w:rFonts w:ascii="Calibri Light" w:hAnsi="Calibri Light"/>
          <w:szCs w:val="24"/>
          <w:lang w:val="hr-HR"/>
        </w:rPr>
      </w:pPr>
    </w:p>
    <w:p w14:paraId="588AEF8A" w14:textId="30689250" w:rsidR="003232F5" w:rsidRPr="003232F5" w:rsidRDefault="00196283" w:rsidP="003232F5">
      <w:pPr>
        <w:pStyle w:val="ListParagraph"/>
        <w:numPr>
          <w:ilvl w:val="0"/>
          <w:numId w:val="18"/>
        </w:numPr>
        <w:jc w:val="both"/>
        <w:rPr>
          <w:rFonts w:ascii="Calibri Light" w:hAnsi="Calibri Light"/>
          <w:szCs w:val="24"/>
          <w:lang w:val="hr-HR"/>
        </w:rPr>
      </w:pPr>
      <w:r>
        <w:rPr>
          <w:rFonts w:ascii="Calibri Light" w:hAnsi="Calibri Light"/>
          <w:szCs w:val="24"/>
          <w:lang w:val="hr-HR"/>
        </w:rPr>
        <w:t>Ponudu mogu dostaviti</w:t>
      </w:r>
      <w:r w:rsidR="003232F5" w:rsidRPr="003232F5">
        <w:rPr>
          <w:rFonts w:ascii="Calibri Light" w:hAnsi="Calibri Light"/>
          <w:szCs w:val="24"/>
          <w:lang w:val="hr-HR"/>
        </w:rPr>
        <w:t>:</w:t>
      </w:r>
    </w:p>
    <w:p w14:paraId="651468C2" w14:textId="0333206E" w:rsidR="003232F5" w:rsidRPr="003232F5" w:rsidRDefault="003232F5" w:rsidP="003232F5">
      <w:pPr>
        <w:pStyle w:val="ListParagraph"/>
        <w:numPr>
          <w:ilvl w:val="0"/>
          <w:numId w:val="25"/>
        </w:numPr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>samostalni odvjetnici koji pružaju odvjetničke usluge kao samostalnu djelatnost</w:t>
      </w:r>
    </w:p>
    <w:p w14:paraId="5B03BC55" w14:textId="66E9505F" w:rsidR="003232F5" w:rsidRPr="003232F5" w:rsidRDefault="003232F5" w:rsidP="003232F5">
      <w:pPr>
        <w:pStyle w:val="ListParagraph"/>
        <w:numPr>
          <w:ilvl w:val="0"/>
          <w:numId w:val="25"/>
        </w:numPr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>zajednički odvjetnički uredi i</w:t>
      </w:r>
    </w:p>
    <w:p w14:paraId="395CEB43" w14:textId="325D75FA" w:rsidR="003232F5" w:rsidRPr="003232F5" w:rsidRDefault="003232F5" w:rsidP="003232F5">
      <w:pPr>
        <w:pStyle w:val="ListParagraph"/>
        <w:numPr>
          <w:ilvl w:val="0"/>
          <w:numId w:val="25"/>
        </w:numPr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>odvjetnička društva.</w:t>
      </w:r>
    </w:p>
    <w:p w14:paraId="3CBA2FC6" w14:textId="77777777" w:rsidR="003232F5" w:rsidRPr="003232F5" w:rsidRDefault="003232F5" w:rsidP="003232F5">
      <w:pPr>
        <w:pStyle w:val="ListParagraph"/>
        <w:ind w:left="720"/>
        <w:jc w:val="both"/>
        <w:rPr>
          <w:rFonts w:ascii="Calibri Light" w:hAnsi="Calibri Light"/>
          <w:szCs w:val="24"/>
          <w:lang w:val="hr-HR"/>
        </w:rPr>
      </w:pPr>
    </w:p>
    <w:p w14:paraId="4DC78EE1" w14:textId="77777777" w:rsidR="003232F5" w:rsidRPr="003232F5" w:rsidRDefault="003232F5" w:rsidP="003232F5">
      <w:pPr>
        <w:pStyle w:val="ListParagraph"/>
        <w:ind w:left="720"/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 xml:space="preserve">koji su upisani pri Hrvatskoj odvjetničkoj komori u skladu sa Zakonom o odvjetništvu. </w:t>
      </w:r>
    </w:p>
    <w:p w14:paraId="7BC1204E" w14:textId="77777777" w:rsidR="003232F5" w:rsidRPr="003232F5" w:rsidRDefault="003232F5" w:rsidP="003232F5">
      <w:pPr>
        <w:pStyle w:val="ListParagraph"/>
        <w:ind w:left="720"/>
        <w:jc w:val="both"/>
        <w:rPr>
          <w:rFonts w:ascii="Calibri Light" w:hAnsi="Calibri Light"/>
          <w:szCs w:val="24"/>
          <w:lang w:val="hr-HR"/>
        </w:rPr>
      </w:pPr>
    </w:p>
    <w:p w14:paraId="3B0156FC" w14:textId="77777777" w:rsidR="003232F5" w:rsidRPr="003232F5" w:rsidRDefault="003232F5" w:rsidP="003232F5">
      <w:pPr>
        <w:pStyle w:val="ListParagraph"/>
        <w:ind w:left="720"/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 xml:space="preserve">Odvjetnička društva moraju biti upisana i u registar nadležnog trgovačkog suda. </w:t>
      </w:r>
    </w:p>
    <w:p w14:paraId="3D72C4C2" w14:textId="77777777" w:rsidR="003232F5" w:rsidRPr="003232F5" w:rsidRDefault="003232F5" w:rsidP="003232F5">
      <w:pPr>
        <w:pStyle w:val="ListParagraph"/>
        <w:ind w:left="720"/>
        <w:jc w:val="both"/>
        <w:rPr>
          <w:rFonts w:ascii="Calibri Light" w:hAnsi="Calibri Light"/>
          <w:szCs w:val="24"/>
          <w:lang w:val="hr-HR"/>
        </w:rPr>
      </w:pPr>
    </w:p>
    <w:p w14:paraId="76F31DB1" w14:textId="3EA8C980" w:rsidR="003232F5" w:rsidRPr="003232F5" w:rsidRDefault="003232F5" w:rsidP="003232F5">
      <w:pPr>
        <w:pStyle w:val="ListParagraph"/>
        <w:numPr>
          <w:ilvl w:val="0"/>
          <w:numId w:val="18"/>
        </w:numPr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 xml:space="preserve">Uz </w:t>
      </w:r>
      <w:r w:rsidR="00196283">
        <w:rPr>
          <w:rFonts w:ascii="Calibri Light" w:hAnsi="Calibri Light"/>
          <w:szCs w:val="24"/>
          <w:lang w:val="hr-HR"/>
        </w:rPr>
        <w:t>ponudu,</w:t>
      </w:r>
      <w:r w:rsidRPr="003232F5">
        <w:rPr>
          <w:rFonts w:ascii="Calibri Light" w:hAnsi="Calibri Light"/>
          <w:szCs w:val="24"/>
          <w:lang w:val="hr-HR"/>
        </w:rPr>
        <w:t xml:space="preserve"> potrebno je navesti:</w:t>
      </w:r>
    </w:p>
    <w:p w14:paraId="67C6F99F" w14:textId="2CF73529" w:rsidR="003232F5" w:rsidRPr="003232F5" w:rsidRDefault="003232F5" w:rsidP="001B4267">
      <w:pPr>
        <w:pStyle w:val="ListParagraph"/>
        <w:numPr>
          <w:ilvl w:val="0"/>
          <w:numId w:val="25"/>
        </w:numPr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>prethodno iskustvo na istim ili sličnim poslovima (navesti barem okvirne transakcije) i</w:t>
      </w:r>
    </w:p>
    <w:p w14:paraId="57633F5F" w14:textId="0919A277" w:rsidR="003232F5" w:rsidRPr="003232F5" w:rsidRDefault="003232F5" w:rsidP="001B4267">
      <w:pPr>
        <w:pStyle w:val="ListParagraph"/>
        <w:numPr>
          <w:ilvl w:val="0"/>
          <w:numId w:val="25"/>
        </w:numPr>
        <w:jc w:val="both"/>
        <w:rPr>
          <w:rFonts w:ascii="Calibri Light" w:hAnsi="Calibri Light"/>
          <w:szCs w:val="24"/>
          <w:lang w:val="hr-HR"/>
        </w:rPr>
      </w:pPr>
      <w:r w:rsidRPr="003232F5">
        <w:rPr>
          <w:rFonts w:ascii="Calibri Light" w:hAnsi="Calibri Light"/>
          <w:szCs w:val="24"/>
          <w:lang w:val="hr-HR"/>
        </w:rPr>
        <w:t>dodatne dokaze vezano uz specijalizaciju u navedenom području.</w:t>
      </w:r>
    </w:p>
    <w:p w14:paraId="02B24BDD" w14:textId="7A9326C8" w:rsidR="00F36412" w:rsidRPr="00E63633" w:rsidRDefault="00F36412" w:rsidP="00E63633">
      <w:pPr>
        <w:jc w:val="both"/>
        <w:rPr>
          <w:rFonts w:ascii="Calibri Light" w:hAnsi="Calibri Light"/>
          <w:color w:val="FF0000"/>
          <w:szCs w:val="24"/>
          <w:lang w:val="hr-HR"/>
        </w:rPr>
      </w:pPr>
    </w:p>
    <w:p w14:paraId="6AF920E8" w14:textId="77777777" w:rsidR="00AF1473" w:rsidRPr="00B92196" w:rsidRDefault="00AF1473" w:rsidP="00093F18">
      <w:pPr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7E80FFDF" w14:textId="708BB36D" w:rsidR="00EA1ED3" w:rsidRPr="008F11E3" w:rsidRDefault="00EA1ED3" w:rsidP="008F11E3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PODACI O PONUDI</w:t>
      </w:r>
    </w:p>
    <w:p w14:paraId="35E4F973" w14:textId="77777777" w:rsidR="00A04A45" w:rsidRPr="00B92196" w:rsidRDefault="00A04A45" w:rsidP="00D00142">
      <w:pPr>
        <w:ind w:left="360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2C428D9D" w14:textId="77777777" w:rsidR="00EA1ED3" w:rsidRPr="00B92196" w:rsidRDefault="00EA1ED3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JEZIK PONUDE:</w:t>
      </w:r>
    </w:p>
    <w:p w14:paraId="103F9BE7" w14:textId="77777777" w:rsidR="00EA1ED3" w:rsidRPr="00B92196" w:rsidRDefault="00EA1ED3" w:rsidP="00EA1ED3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Ponuda se podnosi na hrvatskom jeziku</w:t>
      </w:r>
    </w:p>
    <w:p w14:paraId="734C948D" w14:textId="77777777" w:rsidR="00A04A45" w:rsidRPr="00B92196" w:rsidRDefault="00A04A45" w:rsidP="00EA1ED3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5BEBE8CC" w14:textId="77777777" w:rsidR="00EA1ED3" w:rsidRPr="00B92196" w:rsidRDefault="00EA1ED3" w:rsidP="008C1D55">
      <w:pPr>
        <w:numPr>
          <w:ilvl w:val="0"/>
          <w:numId w:val="1"/>
        </w:numPr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 VALJANOSTI PONUDE</w:t>
      </w:r>
      <w:r w:rsidRPr="00B92196">
        <w:rPr>
          <w:rFonts w:ascii="Calibri Light" w:hAnsi="Calibri Light"/>
          <w:noProof w:val="0"/>
          <w:szCs w:val="24"/>
          <w:lang w:val="hr-HR"/>
        </w:rPr>
        <w:t>:</w:t>
      </w:r>
    </w:p>
    <w:p w14:paraId="044EB274" w14:textId="77777777" w:rsidR="00EA1ED3" w:rsidRPr="00B92196" w:rsidRDefault="00EA1ED3" w:rsidP="003F5B4A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Rok valjanosti ponude je 60 (šezdeset) dana od isteka roka za dostavu ponuda. Naručitelj će odbiti ponudu čija je opcija kraća od zatražene.</w:t>
      </w:r>
    </w:p>
    <w:p w14:paraId="5A20C589" w14:textId="71F759B1" w:rsidR="00EA1ED3" w:rsidRDefault="00EA1ED3" w:rsidP="00EA1ED3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3938CC4B" w14:textId="77777777" w:rsidR="009C6914" w:rsidRPr="00B92196" w:rsidRDefault="009C6914" w:rsidP="00EA1ED3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3646F7DB" w14:textId="77777777" w:rsidR="00EA1ED3" w:rsidRPr="00B92196" w:rsidRDefault="00C4621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 ZA DOSTAVU PONUDA:</w:t>
      </w:r>
    </w:p>
    <w:p w14:paraId="5B9F534A" w14:textId="5584B01F" w:rsidR="00C46212" w:rsidRPr="00B92196" w:rsidRDefault="007A7467" w:rsidP="00C46212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04</w:t>
      </w:r>
      <w:r w:rsidR="00C46212" w:rsidRPr="00B92196">
        <w:rPr>
          <w:rFonts w:ascii="Calibri Light" w:hAnsi="Calibri Light"/>
          <w:noProof w:val="0"/>
          <w:szCs w:val="24"/>
          <w:lang w:val="hr-HR"/>
        </w:rPr>
        <w:t xml:space="preserve">. </w:t>
      </w:r>
      <w:r w:rsidR="001B4267">
        <w:rPr>
          <w:rFonts w:ascii="Calibri Light" w:hAnsi="Calibri Light"/>
          <w:noProof w:val="0"/>
          <w:szCs w:val="24"/>
          <w:lang w:val="hr-HR"/>
        </w:rPr>
        <w:t>siječnja 2018</w:t>
      </w:r>
      <w:r w:rsidR="00C46212" w:rsidRPr="00B92196">
        <w:rPr>
          <w:rFonts w:ascii="Calibri Light" w:hAnsi="Calibri Light"/>
          <w:noProof w:val="0"/>
          <w:szCs w:val="24"/>
          <w:lang w:val="hr-HR"/>
        </w:rPr>
        <w:t>. godine</w:t>
      </w:r>
    </w:p>
    <w:p w14:paraId="0A4B29B5" w14:textId="77777777" w:rsidR="00C46212" w:rsidRDefault="00C46212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7F42353D" w14:textId="77777777" w:rsidR="00B92196" w:rsidRPr="00B92196" w:rsidRDefault="00B92196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008BC6D8" w14:textId="77777777" w:rsidR="00237B6A" w:rsidRPr="00B92196" w:rsidRDefault="00237B6A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NAČIN IZRADE PONUDA:</w:t>
      </w:r>
    </w:p>
    <w:p w14:paraId="0D5807E4" w14:textId="00F956C1" w:rsidR="00237B6A" w:rsidRPr="00B92196" w:rsidRDefault="00237B6A" w:rsidP="0042363B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673781">
        <w:rPr>
          <w:rFonts w:ascii="Calibri Light" w:hAnsi="Calibri Light"/>
          <w:noProof w:val="0"/>
          <w:szCs w:val="24"/>
          <w:lang w:val="hr-HR"/>
        </w:rPr>
        <w:t>Ponuda mora sadržavati Troškovnik</w:t>
      </w:r>
      <w:r w:rsidR="00D07E14" w:rsidRPr="00673781">
        <w:rPr>
          <w:rFonts w:ascii="Calibri Light" w:hAnsi="Calibri Light"/>
          <w:noProof w:val="0"/>
          <w:szCs w:val="24"/>
          <w:lang w:val="hr-HR"/>
        </w:rPr>
        <w:t xml:space="preserve">, </w:t>
      </w:r>
      <w:r w:rsidR="007D4462" w:rsidRPr="00673781">
        <w:rPr>
          <w:rFonts w:ascii="Calibri Light" w:hAnsi="Calibri Light"/>
          <w:noProof w:val="0"/>
          <w:szCs w:val="24"/>
          <w:lang w:val="hr-HR"/>
        </w:rPr>
        <w:t>naziv i sjedište ponuditelja, adresu, OIB, broj računa, adresu za dostavu pošt</w:t>
      </w:r>
      <w:r w:rsidR="00970356" w:rsidRPr="00673781">
        <w:rPr>
          <w:rFonts w:ascii="Calibri Light" w:hAnsi="Calibri Light"/>
          <w:noProof w:val="0"/>
          <w:szCs w:val="24"/>
          <w:lang w:val="hr-HR"/>
        </w:rPr>
        <w:t>e, adresu e-pošte, kontakt osobu</w:t>
      </w:r>
      <w:r w:rsidR="007D4462" w:rsidRPr="00673781">
        <w:rPr>
          <w:rFonts w:ascii="Calibri Light" w:hAnsi="Calibri Light"/>
          <w:noProof w:val="0"/>
          <w:szCs w:val="24"/>
          <w:lang w:val="hr-HR"/>
        </w:rPr>
        <w:t xml:space="preserve"> ponuditelja, broj telefona, predmet nabave, cijenu ponude bez poreza na dodanu vrijednost, iznos poreza na dodanu vrijednost, cijenu ponude s porezom na dodanu vrijednost, ako je u sustavu PDV-a, navod o tome je li ponuditelj u sustavu poreza na dodanu vrijednost, datum ponude i rok val</w:t>
      </w:r>
      <w:r w:rsidR="002907AD">
        <w:rPr>
          <w:rFonts w:ascii="Calibri Light" w:hAnsi="Calibri Light"/>
          <w:noProof w:val="0"/>
          <w:szCs w:val="24"/>
          <w:lang w:val="hr-HR"/>
        </w:rPr>
        <w:t>janosti ponude</w:t>
      </w:r>
      <w:r w:rsidR="00911E9F">
        <w:rPr>
          <w:rFonts w:ascii="Calibri Light" w:hAnsi="Calibri Light"/>
          <w:noProof w:val="0"/>
          <w:szCs w:val="24"/>
          <w:lang w:val="hr-HR"/>
        </w:rPr>
        <w:t>, rok isporuke</w:t>
      </w:r>
      <w:r w:rsidRPr="00673781">
        <w:rPr>
          <w:rFonts w:ascii="Calibri Light" w:hAnsi="Calibri Light"/>
          <w:noProof w:val="0"/>
          <w:szCs w:val="24"/>
          <w:lang w:val="hr-HR"/>
        </w:rPr>
        <w:t>. Troškovnik mora biti popunjen, potpisan i ovjeren od strane odgovorne osobe Ponuditelja.</w:t>
      </w:r>
    </w:p>
    <w:p w14:paraId="05336AE2" w14:textId="77777777" w:rsidR="00237B6A" w:rsidRPr="00B92196" w:rsidRDefault="00237B6A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0980FCC" w14:textId="77777777" w:rsidR="00C46212" w:rsidRPr="00B92196" w:rsidRDefault="00C4621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NAČIN DOSTAVE PONUDE:</w:t>
      </w:r>
    </w:p>
    <w:p w14:paraId="04A2BCF9" w14:textId="77777777" w:rsidR="00C46212" w:rsidRPr="00B92196" w:rsidRDefault="00C46212" w:rsidP="00C46212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Ponude se dostavljaju elektronskim putem na adresu elektronske pošte:</w:t>
      </w:r>
    </w:p>
    <w:p w14:paraId="3A225A6E" w14:textId="6E409BF0" w:rsidR="00C46212" w:rsidRPr="00881380" w:rsidRDefault="00D23038" w:rsidP="0088138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  <w:hyperlink r:id="rId11" w:history="1">
        <w:r w:rsidR="001B4267" w:rsidRPr="002277CE">
          <w:rPr>
            <w:rStyle w:val="Hyperlink"/>
            <w:rFonts w:ascii="Calibri Light" w:hAnsi="Calibri Light"/>
            <w:noProof w:val="0"/>
            <w:szCs w:val="24"/>
            <w:lang w:val="hr-HR"/>
          </w:rPr>
          <w:t>jednostavnanabava35@hbor.hr</w:t>
        </w:r>
      </w:hyperlink>
    </w:p>
    <w:p w14:paraId="3C93EDD2" w14:textId="77777777" w:rsidR="00AF1473" w:rsidRPr="00B92196" w:rsidRDefault="00AF1473" w:rsidP="007D4462">
      <w:pPr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52F40241" w14:textId="77777777" w:rsidR="00EA1ED3" w:rsidRPr="00B92196" w:rsidRDefault="00C46212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ROK, NAČIN I UVJETI PLAĆANJA</w:t>
      </w:r>
    </w:p>
    <w:p w14:paraId="76075EB6" w14:textId="77777777" w:rsidR="00C46212" w:rsidRPr="00B92196" w:rsidRDefault="00C46212" w:rsidP="00C46212">
      <w:pPr>
        <w:ind w:left="1080"/>
        <w:rPr>
          <w:rFonts w:ascii="Calibri Light" w:hAnsi="Calibri Light"/>
          <w:b/>
          <w:noProof w:val="0"/>
          <w:szCs w:val="24"/>
          <w:lang w:val="hr-HR"/>
        </w:rPr>
      </w:pPr>
    </w:p>
    <w:p w14:paraId="13C969ED" w14:textId="48A5DC19" w:rsidR="00C46212" w:rsidRDefault="00C4621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ROK, NAČIN I UVJETI PLAĆANJA:</w:t>
      </w:r>
    </w:p>
    <w:p w14:paraId="1DF97557" w14:textId="77777777" w:rsidR="009C3A52" w:rsidRPr="00B92196" w:rsidRDefault="009C3A52" w:rsidP="009C3A52">
      <w:pPr>
        <w:ind w:left="360"/>
        <w:rPr>
          <w:rFonts w:ascii="Calibri Light" w:hAnsi="Calibri Light"/>
          <w:b/>
          <w:noProof w:val="0"/>
          <w:szCs w:val="24"/>
          <w:lang w:val="hr-HR"/>
        </w:rPr>
      </w:pPr>
    </w:p>
    <w:p w14:paraId="3656C6A1" w14:textId="5699CE19" w:rsidR="00C46212" w:rsidRPr="00B92196" w:rsidRDefault="009C3A52" w:rsidP="004B5D7D">
      <w:pPr>
        <w:tabs>
          <w:tab w:val="left" w:pos="426"/>
          <w:tab w:val="left" w:pos="4111"/>
        </w:tabs>
        <w:ind w:left="426"/>
        <w:rPr>
          <w:rFonts w:ascii="Calibri Light" w:hAnsi="Calibri Light"/>
          <w:b/>
          <w:noProof w:val="0"/>
          <w:color w:val="FF0000"/>
          <w:szCs w:val="24"/>
          <w:lang w:val="hr-HR"/>
        </w:rPr>
      </w:pPr>
      <w:r w:rsidRPr="009C3A52">
        <w:rPr>
          <w:rFonts w:ascii="Calibri Light" w:hAnsi="Calibri Light"/>
          <w:noProof w:val="0"/>
          <w:szCs w:val="24"/>
          <w:lang w:val="hr-HR"/>
        </w:rPr>
        <w:t>Izvršene usluge predmetne nabave naručitelj će platiti u rok</w:t>
      </w:r>
      <w:r w:rsidR="00F44C96">
        <w:rPr>
          <w:rFonts w:ascii="Calibri Light" w:hAnsi="Calibri Light"/>
          <w:noProof w:val="0"/>
          <w:szCs w:val="24"/>
          <w:lang w:val="hr-HR"/>
        </w:rPr>
        <w:t>u od 30 (trideset</w:t>
      </w:r>
      <w:r w:rsidRPr="009C3A52">
        <w:rPr>
          <w:rFonts w:ascii="Calibri Light" w:hAnsi="Calibri Light"/>
          <w:noProof w:val="0"/>
          <w:szCs w:val="24"/>
          <w:lang w:val="hr-HR"/>
        </w:rPr>
        <w:t xml:space="preserve">) dana od </w:t>
      </w:r>
      <w:r w:rsidR="00F44C96">
        <w:rPr>
          <w:rFonts w:ascii="Calibri Light" w:hAnsi="Calibri Light"/>
          <w:noProof w:val="0"/>
          <w:szCs w:val="24"/>
          <w:lang w:val="hr-HR"/>
        </w:rPr>
        <w:t xml:space="preserve">     </w:t>
      </w:r>
      <w:r w:rsidRPr="009C3A52">
        <w:rPr>
          <w:rFonts w:ascii="Calibri Light" w:hAnsi="Calibri Light"/>
          <w:noProof w:val="0"/>
          <w:szCs w:val="24"/>
          <w:lang w:val="hr-HR"/>
        </w:rPr>
        <w:t>primitka računa ponuditelja, kojeg će isti ispostavljati mjesečno po izvršenju predmetnih usluga.</w:t>
      </w:r>
    </w:p>
    <w:p w14:paraId="12175C4C" w14:textId="77777777" w:rsidR="00AF1473" w:rsidRPr="00B92196" w:rsidRDefault="00AF1473" w:rsidP="00C46212">
      <w:pPr>
        <w:tabs>
          <w:tab w:val="left" w:pos="0"/>
          <w:tab w:val="left" w:pos="4111"/>
        </w:tabs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3A0ECC9B" w14:textId="77777777" w:rsidR="00A340D7" w:rsidRPr="00B92196" w:rsidRDefault="00A340D7" w:rsidP="00A340D7">
      <w:pPr>
        <w:tabs>
          <w:tab w:val="left" w:pos="0"/>
          <w:tab w:val="left" w:pos="4111"/>
        </w:tabs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V. OSTALO</w:t>
      </w:r>
    </w:p>
    <w:p w14:paraId="64CC2009" w14:textId="77777777" w:rsidR="00A340D7" w:rsidRPr="00B92196" w:rsidRDefault="00A340D7" w:rsidP="00C46212">
      <w:pPr>
        <w:tabs>
          <w:tab w:val="left" w:pos="0"/>
          <w:tab w:val="left" w:pos="4111"/>
        </w:tabs>
        <w:rPr>
          <w:rFonts w:ascii="Calibri Light" w:hAnsi="Calibri Light"/>
          <w:b/>
          <w:noProof w:val="0"/>
          <w:szCs w:val="24"/>
          <w:lang w:val="hr-HR"/>
        </w:rPr>
      </w:pPr>
    </w:p>
    <w:p w14:paraId="05F5EF49" w14:textId="77777777" w:rsidR="00014615" w:rsidRPr="00B92196" w:rsidRDefault="00014615" w:rsidP="008C1D55">
      <w:pPr>
        <w:numPr>
          <w:ilvl w:val="0"/>
          <w:numId w:val="1"/>
        </w:numPr>
        <w:tabs>
          <w:tab w:val="left" w:pos="0"/>
        </w:tabs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OBJAVA REZULTATA PROVEDENOG POSTUPKA JEDNOSTAVNE NABAVE:</w:t>
      </w:r>
    </w:p>
    <w:p w14:paraId="46E97A38" w14:textId="77777777" w:rsidR="00014615" w:rsidRPr="00B92196" w:rsidRDefault="00014615" w:rsidP="00014615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 xml:space="preserve">Obavijest o odabiru najpovoljnije ponude naručitelj će dostaviti ponuditelju najkasnije u roku od </w:t>
      </w:r>
      <w:r w:rsidR="00897849" w:rsidRPr="00B92196">
        <w:rPr>
          <w:rFonts w:ascii="Calibri Light" w:hAnsi="Calibri Light"/>
          <w:noProof w:val="0"/>
          <w:szCs w:val="24"/>
          <w:lang w:val="hr-HR"/>
        </w:rPr>
        <w:t>45</w:t>
      </w:r>
      <w:r w:rsidRPr="00B92196">
        <w:rPr>
          <w:rFonts w:ascii="Calibri Light" w:hAnsi="Calibri Light"/>
          <w:noProof w:val="0"/>
          <w:szCs w:val="24"/>
          <w:lang w:val="hr-HR"/>
        </w:rPr>
        <w:t xml:space="preserve"> (</w:t>
      </w:r>
      <w:r w:rsidR="00897849" w:rsidRPr="00B92196">
        <w:rPr>
          <w:rFonts w:ascii="Calibri Light" w:hAnsi="Calibri Light"/>
          <w:noProof w:val="0"/>
          <w:szCs w:val="24"/>
          <w:lang w:val="hr-HR"/>
        </w:rPr>
        <w:t>četrdesetpet</w:t>
      </w:r>
      <w:r w:rsidRPr="00B92196">
        <w:rPr>
          <w:rFonts w:ascii="Calibri Light" w:hAnsi="Calibri Light"/>
          <w:noProof w:val="0"/>
          <w:szCs w:val="24"/>
          <w:lang w:val="hr-HR"/>
        </w:rPr>
        <w:t>) dana od dana isteka roka za dostavu ponuda.</w:t>
      </w:r>
    </w:p>
    <w:p w14:paraId="060280C0" w14:textId="77777777" w:rsidR="00014615" w:rsidRPr="00B92196" w:rsidRDefault="00014615" w:rsidP="00014615">
      <w:pPr>
        <w:tabs>
          <w:tab w:val="left" w:pos="0"/>
        </w:tabs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9120764" w14:textId="77777777" w:rsidR="00A340D7" w:rsidRPr="00B92196" w:rsidRDefault="00A340D7" w:rsidP="008C1D55">
      <w:pPr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DATUM SASTAVLJANJA POZIVA NA DOSTAVU PONUDA:</w:t>
      </w:r>
    </w:p>
    <w:p w14:paraId="33B23F4D" w14:textId="6A284C2C" w:rsidR="00A340D7" w:rsidRPr="00B92196" w:rsidRDefault="00F95C2F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28</w:t>
      </w:r>
      <w:r w:rsidR="00A340D7" w:rsidRPr="00B92196">
        <w:rPr>
          <w:rFonts w:ascii="Calibri Light" w:hAnsi="Calibri Light"/>
          <w:noProof w:val="0"/>
          <w:szCs w:val="24"/>
          <w:lang w:val="hr-HR"/>
        </w:rPr>
        <w:t xml:space="preserve">. </w:t>
      </w:r>
      <w:r w:rsidR="001B4267">
        <w:rPr>
          <w:rFonts w:ascii="Calibri Light" w:hAnsi="Calibri Light"/>
          <w:noProof w:val="0"/>
          <w:szCs w:val="24"/>
          <w:lang w:val="hr-HR"/>
        </w:rPr>
        <w:t>prosinca 2017</w:t>
      </w:r>
      <w:r w:rsidR="00A340D7" w:rsidRPr="00B92196">
        <w:rPr>
          <w:rFonts w:ascii="Calibri Light" w:hAnsi="Calibri Light"/>
          <w:noProof w:val="0"/>
          <w:szCs w:val="24"/>
          <w:lang w:val="hr-HR"/>
        </w:rPr>
        <w:t>. godine</w:t>
      </w:r>
    </w:p>
    <w:p w14:paraId="58333ABF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4061A00E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53C7C45" w14:textId="77777777" w:rsidR="00AF1473" w:rsidRPr="00B92196" w:rsidRDefault="00AF1473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7C461DC9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8F1AD05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S poštovanjem,</w:t>
      </w:r>
    </w:p>
    <w:p w14:paraId="5A875C2D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02A78396" w14:textId="39725731" w:rsidR="00A04A45" w:rsidRPr="00B92196" w:rsidRDefault="0034487D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voditelj Odjela nabave</w:t>
      </w:r>
      <w:r w:rsidR="00A04A45" w:rsidRPr="00B92196">
        <w:rPr>
          <w:rFonts w:ascii="Calibri Light" w:hAnsi="Calibri Light"/>
          <w:noProof w:val="0"/>
          <w:szCs w:val="24"/>
          <w:lang w:val="hr-HR"/>
        </w:rPr>
        <w:t xml:space="preserve"> </w:t>
      </w:r>
    </w:p>
    <w:p w14:paraId="6F6FBC0D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2C8E1F29" w14:textId="60383070" w:rsidR="00A04A45" w:rsidRDefault="0034487D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Ivan Vrdoljak</w:t>
      </w:r>
      <w:r w:rsidR="00A04A45" w:rsidRPr="00B92196">
        <w:rPr>
          <w:rFonts w:ascii="Calibri Light" w:hAnsi="Calibri Light"/>
          <w:noProof w:val="0"/>
          <w:szCs w:val="24"/>
          <w:lang w:val="hr-HR"/>
        </w:rPr>
        <w:t>, v.r.</w:t>
      </w:r>
    </w:p>
    <w:p w14:paraId="16E99B8A" w14:textId="77777777" w:rsidR="00625B99" w:rsidRDefault="00625B9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1B00AE10" w14:textId="77777777" w:rsidR="00625B99" w:rsidRDefault="00625B9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042266BF" w14:textId="77777777" w:rsidR="00625B99" w:rsidRDefault="00625B9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36CC5314" w14:textId="77777777" w:rsidR="00625B99" w:rsidRDefault="00625B9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4D8268F2" w14:textId="19E603ED" w:rsidR="00625B99" w:rsidRPr="00B92196" w:rsidRDefault="00625B99" w:rsidP="005E2797">
      <w:pPr>
        <w:tabs>
          <w:tab w:val="left" w:pos="0"/>
        </w:tabs>
        <w:jc w:val="both"/>
        <w:rPr>
          <w:rFonts w:ascii="Calibri Light" w:hAnsi="Calibri Light"/>
          <w:noProof w:val="0"/>
          <w:szCs w:val="24"/>
          <w:lang w:val="hr-HR"/>
        </w:rPr>
      </w:pPr>
    </w:p>
    <w:sectPr w:rsidR="00625B99" w:rsidRPr="00B92196" w:rsidSect="00941DB7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38" w:right="1275" w:bottom="1438" w:left="1418" w:header="15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5FA3B" w14:textId="77777777" w:rsidR="00265B08" w:rsidRDefault="00265B08">
      <w:r>
        <w:separator/>
      </w:r>
    </w:p>
  </w:endnote>
  <w:endnote w:type="continuationSeparator" w:id="0">
    <w:p w14:paraId="06CCF9C3" w14:textId="77777777" w:rsidR="00265B08" w:rsidRDefault="0026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R_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BF5E" w14:textId="77777777" w:rsidR="00690CDB" w:rsidRDefault="00690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82189" w14:textId="77777777" w:rsidR="00690CDB" w:rsidRDefault="00690C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C7EAE" w14:textId="563622A2" w:rsidR="00690CDB" w:rsidRPr="00D910FE" w:rsidRDefault="00690CDB" w:rsidP="00D910F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9071"/>
      </w:tabs>
      <w:rPr>
        <w:rFonts w:ascii="Cambria" w:hAnsi="Cambria"/>
        <w:color w:val="808080"/>
      </w:rPr>
    </w:pPr>
    <w:r w:rsidRPr="0075667A">
      <w:rPr>
        <w:rFonts w:ascii="Calibri Light" w:hAnsi="Calibri Light"/>
        <w:color w:val="808080"/>
      </w:rPr>
      <w:t>J</w:t>
    </w:r>
    <w:r w:rsidR="005E2988" w:rsidRPr="0075667A">
      <w:rPr>
        <w:rFonts w:ascii="Calibri Light" w:hAnsi="Calibri Light"/>
        <w:color w:val="808080"/>
      </w:rPr>
      <w:t>ednostavna</w:t>
    </w:r>
    <w:r w:rsidRPr="0075667A">
      <w:rPr>
        <w:rFonts w:ascii="Calibri Light" w:hAnsi="Calibri Light"/>
        <w:color w:val="808080"/>
      </w:rPr>
      <w:t xml:space="preserve"> nabava </w:t>
    </w:r>
    <w:r w:rsidR="00A340D7" w:rsidRPr="0075667A">
      <w:rPr>
        <w:rFonts w:ascii="Calibri Light" w:hAnsi="Calibri Light"/>
        <w:color w:val="808080"/>
      </w:rPr>
      <w:t>E</w:t>
    </w:r>
    <w:r w:rsidRPr="0075667A">
      <w:rPr>
        <w:rFonts w:ascii="Calibri Light" w:hAnsi="Calibri Light"/>
        <w:color w:val="808080"/>
      </w:rPr>
      <w:t>V</w:t>
    </w:r>
    <w:r w:rsidR="00A340D7" w:rsidRPr="0075667A">
      <w:rPr>
        <w:rFonts w:ascii="Calibri Light" w:hAnsi="Calibri Light"/>
        <w:color w:val="808080"/>
      </w:rPr>
      <w:t>B</w:t>
    </w:r>
    <w:r w:rsidRPr="0075667A">
      <w:rPr>
        <w:rFonts w:ascii="Calibri Light" w:hAnsi="Calibri Light"/>
        <w:color w:val="808080"/>
      </w:rPr>
      <w:t xml:space="preserve"> 0</w:t>
    </w:r>
    <w:r w:rsidR="003232F5">
      <w:rPr>
        <w:rFonts w:ascii="Calibri Light" w:hAnsi="Calibri Light"/>
        <w:color w:val="808080"/>
      </w:rPr>
      <w:t>82</w:t>
    </w:r>
    <w:r w:rsidRPr="0075667A">
      <w:rPr>
        <w:rFonts w:ascii="Calibri Light" w:hAnsi="Calibri Light"/>
        <w:color w:val="808080"/>
      </w:rPr>
      <w:t>-17</w:t>
    </w:r>
    <w:r w:rsidRPr="00D910FE">
      <w:rPr>
        <w:rFonts w:ascii="Cambria" w:hAnsi="Cambria"/>
        <w:color w:val="808080"/>
      </w:rPr>
      <w:tab/>
    </w:r>
    <w:r w:rsidRPr="0075667A">
      <w:rPr>
        <w:rFonts w:ascii="Calibri Light" w:hAnsi="Calibri Light"/>
        <w:color w:val="808080"/>
      </w:rPr>
      <w:t xml:space="preserve">Stranica </w:t>
    </w:r>
    <w:r w:rsidRPr="0075667A">
      <w:rPr>
        <w:rFonts w:ascii="Calibri Light" w:hAnsi="Calibri Light"/>
        <w:noProof w:val="0"/>
        <w:color w:val="808080"/>
      </w:rPr>
      <w:fldChar w:fldCharType="begin"/>
    </w:r>
    <w:r w:rsidRPr="0075667A">
      <w:rPr>
        <w:rFonts w:ascii="Calibri Light" w:hAnsi="Calibri Light"/>
        <w:color w:val="808080"/>
      </w:rPr>
      <w:instrText xml:space="preserve"> PAGE   \* MERGEFORMAT </w:instrText>
    </w:r>
    <w:r w:rsidRPr="0075667A">
      <w:rPr>
        <w:rFonts w:ascii="Calibri Light" w:hAnsi="Calibri Light"/>
        <w:noProof w:val="0"/>
        <w:color w:val="808080"/>
      </w:rPr>
      <w:fldChar w:fldCharType="separate"/>
    </w:r>
    <w:r w:rsidR="00D23038">
      <w:rPr>
        <w:rFonts w:ascii="Calibri Light" w:hAnsi="Calibri Light"/>
        <w:color w:val="808080"/>
      </w:rPr>
      <w:t>3</w:t>
    </w:r>
    <w:r w:rsidRPr="0075667A">
      <w:rPr>
        <w:rFonts w:ascii="Calibri Light" w:hAnsi="Calibri Light"/>
        <w:color w:val="808080"/>
      </w:rPr>
      <w:fldChar w:fldCharType="end"/>
    </w:r>
  </w:p>
  <w:p w14:paraId="45E4BCB7" w14:textId="77777777" w:rsidR="00690CDB" w:rsidRPr="006465BB" w:rsidRDefault="00690CDB" w:rsidP="00DF48CE">
    <w:pPr>
      <w:pStyle w:val="Footer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AE9F" w14:textId="497F5458" w:rsidR="00690CDB" w:rsidRDefault="00C74056">
    <w:pPr>
      <w:pStyle w:val="Footer"/>
    </w:pPr>
    <w:r w:rsidRPr="00FA0FB4">
      <w:rPr>
        <w:lang w:val="hr-HR" w:eastAsia="hr-HR"/>
      </w:rPr>
      <w:drawing>
        <wp:inline distT="0" distB="0" distL="0" distR="0" wp14:anchorId="49BA4691" wp14:editId="6FE89A96">
          <wp:extent cx="5762625" cy="247650"/>
          <wp:effectExtent l="0" t="0" r="0" b="0"/>
          <wp:docPr id="2" name="Picture 1" descr="Description: dno2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no2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121B" w14:textId="77777777" w:rsidR="00265B08" w:rsidRDefault="00265B08">
      <w:r>
        <w:separator/>
      </w:r>
    </w:p>
  </w:footnote>
  <w:footnote w:type="continuationSeparator" w:id="0">
    <w:p w14:paraId="5531AEEF" w14:textId="77777777" w:rsidR="00265B08" w:rsidRDefault="0026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16F9" w14:textId="32910BF1" w:rsidR="00690CDB" w:rsidRDefault="00C74056">
    <w:pPr>
      <w:pStyle w:val="Header"/>
    </w:pPr>
    <w:r>
      <w:rPr>
        <w:lang w:val="hr-HR" w:eastAsia="hr-HR"/>
      </w:rPr>
      <w:drawing>
        <wp:inline distT="0" distB="0" distL="0" distR="0" wp14:anchorId="0AB480B5" wp14:editId="21BEDF81">
          <wp:extent cx="2409825" cy="771525"/>
          <wp:effectExtent l="0" t="0" r="0" b="0"/>
          <wp:docPr id="1" name="Slika 1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24D29" w14:textId="77777777" w:rsidR="00690CDB" w:rsidRDefault="0069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3" w15:restartNumberingAfterBreak="0">
    <w:nsid w:val="01B52FBA"/>
    <w:multiLevelType w:val="hybridMultilevel"/>
    <w:tmpl w:val="49BC21E8"/>
    <w:lvl w:ilvl="0" w:tplc="086A3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5E81"/>
    <w:multiLevelType w:val="hybridMultilevel"/>
    <w:tmpl w:val="3CEEE58A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C1B"/>
    <w:multiLevelType w:val="hybridMultilevel"/>
    <w:tmpl w:val="E20469B0"/>
    <w:lvl w:ilvl="0" w:tplc="29A4F58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20BE"/>
    <w:multiLevelType w:val="hybridMultilevel"/>
    <w:tmpl w:val="884432D0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812"/>
    <w:multiLevelType w:val="hybridMultilevel"/>
    <w:tmpl w:val="93EC5A80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1539"/>
    <w:multiLevelType w:val="hybridMultilevel"/>
    <w:tmpl w:val="84D08B64"/>
    <w:lvl w:ilvl="0" w:tplc="FD429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06A8"/>
    <w:multiLevelType w:val="hybridMultilevel"/>
    <w:tmpl w:val="077A1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1792"/>
    <w:multiLevelType w:val="hybridMultilevel"/>
    <w:tmpl w:val="5F662E30"/>
    <w:lvl w:ilvl="0" w:tplc="8C0A0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E1137"/>
    <w:multiLevelType w:val="hybridMultilevel"/>
    <w:tmpl w:val="B9E04862"/>
    <w:lvl w:ilvl="0" w:tplc="3B00E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3189"/>
    <w:multiLevelType w:val="hybridMultilevel"/>
    <w:tmpl w:val="6A84DED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416A09"/>
    <w:multiLevelType w:val="hybridMultilevel"/>
    <w:tmpl w:val="699609F6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29EE"/>
    <w:multiLevelType w:val="hybridMultilevel"/>
    <w:tmpl w:val="5FAE0E5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D7F11"/>
    <w:multiLevelType w:val="hybridMultilevel"/>
    <w:tmpl w:val="F9E6A418"/>
    <w:lvl w:ilvl="0" w:tplc="BB8EB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645326"/>
    <w:multiLevelType w:val="hybridMultilevel"/>
    <w:tmpl w:val="F3A81278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26F9A"/>
    <w:multiLevelType w:val="hybridMultilevel"/>
    <w:tmpl w:val="D848C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66BAB"/>
    <w:multiLevelType w:val="hybridMultilevel"/>
    <w:tmpl w:val="08E0BB0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117CDB"/>
    <w:multiLevelType w:val="hybridMultilevel"/>
    <w:tmpl w:val="A8BCAD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53F03"/>
    <w:multiLevelType w:val="hybridMultilevel"/>
    <w:tmpl w:val="D362D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423A"/>
    <w:multiLevelType w:val="hybridMultilevel"/>
    <w:tmpl w:val="00DA2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F6997"/>
    <w:multiLevelType w:val="hybridMultilevel"/>
    <w:tmpl w:val="35CC532E"/>
    <w:lvl w:ilvl="0" w:tplc="B66E2112">
      <w:start w:val="5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4B6C6F"/>
    <w:multiLevelType w:val="hybridMultilevel"/>
    <w:tmpl w:val="3F2E5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B750E"/>
    <w:multiLevelType w:val="hybridMultilevel"/>
    <w:tmpl w:val="9BEAC898"/>
    <w:lvl w:ilvl="0" w:tplc="35D48C50">
      <w:numFmt w:val="bullet"/>
      <w:lvlText w:val="-"/>
      <w:lvlJc w:val="left"/>
      <w:pPr>
        <w:ind w:left="1068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046796"/>
    <w:multiLevelType w:val="hybridMultilevel"/>
    <w:tmpl w:val="7A42C782"/>
    <w:lvl w:ilvl="0" w:tplc="428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63C1E"/>
    <w:multiLevelType w:val="hybridMultilevel"/>
    <w:tmpl w:val="239C5FF0"/>
    <w:lvl w:ilvl="0" w:tplc="35D48C50">
      <w:numFmt w:val="bullet"/>
      <w:lvlText w:val="-"/>
      <w:lvlJc w:val="left"/>
      <w:pPr>
        <w:ind w:left="1068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907F27"/>
    <w:multiLevelType w:val="hybridMultilevel"/>
    <w:tmpl w:val="BA4682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8"/>
  </w:num>
  <w:num w:numId="5">
    <w:abstractNumId w:val="10"/>
  </w:num>
  <w:num w:numId="6">
    <w:abstractNumId w:val="27"/>
  </w:num>
  <w:num w:numId="7">
    <w:abstractNumId w:val="6"/>
  </w:num>
  <w:num w:numId="8">
    <w:abstractNumId w:val="7"/>
  </w:num>
  <w:num w:numId="9">
    <w:abstractNumId w:val="21"/>
  </w:num>
  <w:num w:numId="10">
    <w:abstractNumId w:val="4"/>
  </w:num>
  <w:num w:numId="11">
    <w:abstractNumId w:val="16"/>
  </w:num>
  <w:num w:numId="12">
    <w:abstractNumId w:val="19"/>
  </w:num>
  <w:num w:numId="13">
    <w:abstractNumId w:val="13"/>
  </w:num>
  <w:num w:numId="14">
    <w:abstractNumId w:val="18"/>
  </w:num>
  <w:num w:numId="15">
    <w:abstractNumId w:val="24"/>
  </w:num>
  <w:num w:numId="16">
    <w:abstractNumId w:val="26"/>
  </w:num>
  <w:num w:numId="17">
    <w:abstractNumId w:val="9"/>
  </w:num>
  <w:num w:numId="18">
    <w:abstractNumId w:val="17"/>
  </w:num>
  <w:num w:numId="19">
    <w:abstractNumId w:val="12"/>
  </w:num>
  <w:num w:numId="20">
    <w:abstractNumId w:val="14"/>
  </w:num>
  <w:num w:numId="21">
    <w:abstractNumId w:val="15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8"/>
    <w:rsid w:val="000025A0"/>
    <w:rsid w:val="00003B8E"/>
    <w:rsid w:val="00003DCD"/>
    <w:rsid w:val="000040DC"/>
    <w:rsid w:val="0000577D"/>
    <w:rsid w:val="00005ABD"/>
    <w:rsid w:val="00005CA8"/>
    <w:rsid w:val="00005D57"/>
    <w:rsid w:val="00007E8C"/>
    <w:rsid w:val="00007F37"/>
    <w:rsid w:val="00010432"/>
    <w:rsid w:val="00010B23"/>
    <w:rsid w:val="000113FD"/>
    <w:rsid w:val="00011734"/>
    <w:rsid w:val="00011DEC"/>
    <w:rsid w:val="00014615"/>
    <w:rsid w:val="00014DD5"/>
    <w:rsid w:val="00014E83"/>
    <w:rsid w:val="00015283"/>
    <w:rsid w:val="000155C9"/>
    <w:rsid w:val="00015962"/>
    <w:rsid w:val="00016994"/>
    <w:rsid w:val="000169B3"/>
    <w:rsid w:val="000207AB"/>
    <w:rsid w:val="00021823"/>
    <w:rsid w:val="000219F5"/>
    <w:rsid w:val="00022147"/>
    <w:rsid w:val="000223CE"/>
    <w:rsid w:val="00022C78"/>
    <w:rsid w:val="00023DE3"/>
    <w:rsid w:val="00024FBE"/>
    <w:rsid w:val="0002565F"/>
    <w:rsid w:val="000257A0"/>
    <w:rsid w:val="000258B0"/>
    <w:rsid w:val="000259E7"/>
    <w:rsid w:val="00025F3C"/>
    <w:rsid w:val="00026160"/>
    <w:rsid w:val="000263D2"/>
    <w:rsid w:val="00026C4F"/>
    <w:rsid w:val="000274CD"/>
    <w:rsid w:val="000304E1"/>
    <w:rsid w:val="00031143"/>
    <w:rsid w:val="00031660"/>
    <w:rsid w:val="00031883"/>
    <w:rsid w:val="00031944"/>
    <w:rsid w:val="00032E94"/>
    <w:rsid w:val="000330D2"/>
    <w:rsid w:val="0003347C"/>
    <w:rsid w:val="00033C3E"/>
    <w:rsid w:val="00036705"/>
    <w:rsid w:val="0003706C"/>
    <w:rsid w:val="00037C53"/>
    <w:rsid w:val="00040295"/>
    <w:rsid w:val="00041791"/>
    <w:rsid w:val="00042359"/>
    <w:rsid w:val="00044F80"/>
    <w:rsid w:val="000453A2"/>
    <w:rsid w:val="00046097"/>
    <w:rsid w:val="00047AD6"/>
    <w:rsid w:val="00047EED"/>
    <w:rsid w:val="00051428"/>
    <w:rsid w:val="00051537"/>
    <w:rsid w:val="000519CD"/>
    <w:rsid w:val="000524B4"/>
    <w:rsid w:val="000531A0"/>
    <w:rsid w:val="00053363"/>
    <w:rsid w:val="00053B3E"/>
    <w:rsid w:val="00053CED"/>
    <w:rsid w:val="000544DA"/>
    <w:rsid w:val="000557EB"/>
    <w:rsid w:val="00055A51"/>
    <w:rsid w:val="000560ED"/>
    <w:rsid w:val="00056B64"/>
    <w:rsid w:val="000579B4"/>
    <w:rsid w:val="00057BC0"/>
    <w:rsid w:val="0006074C"/>
    <w:rsid w:val="0006089D"/>
    <w:rsid w:val="00061068"/>
    <w:rsid w:val="000620B7"/>
    <w:rsid w:val="00062EF8"/>
    <w:rsid w:val="00064041"/>
    <w:rsid w:val="00065EF1"/>
    <w:rsid w:val="000669FB"/>
    <w:rsid w:val="00066EDE"/>
    <w:rsid w:val="00067C4C"/>
    <w:rsid w:val="00070BF1"/>
    <w:rsid w:val="00071249"/>
    <w:rsid w:val="00071923"/>
    <w:rsid w:val="00071ABE"/>
    <w:rsid w:val="000731B7"/>
    <w:rsid w:val="00073466"/>
    <w:rsid w:val="0007351B"/>
    <w:rsid w:val="00073CA2"/>
    <w:rsid w:val="00074782"/>
    <w:rsid w:val="000751C8"/>
    <w:rsid w:val="000755F5"/>
    <w:rsid w:val="00077220"/>
    <w:rsid w:val="00077691"/>
    <w:rsid w:val="00077C96"/>
    <w:rsid w:val="000803D1"/>
    <w:rsid w:val="0008078E"/>
    <w:rsid w:val="0008143A"/>
    <w:rsid w:val="0008160B"/>
    <w:rsid w:val="00081B53"/>
    <w:rsid w:val="00083669"/>
    <w:rsid w:val="00083CDA"/>
    <w:rsid w:val="00084906"/>
    <w:rsid w:val="000858E3"/>
    <w:rsid w:val="00087012"/>
    <w:rsid w:val="0008763A"/>
    <w:rsid w:val="00090B9C"/>
    <w:rsid w:val="00091873"/>
    <w:rsid w:val="00093DE5"/>
    <w:rsid w:val="00093F18"/>
    <w:rsid w:val="00093F1A"/>
    <w:rsid w:val="000958FC"/>
    <w:rsid w:val="00095F0B"/>
    <w:rsid w:val="00097858"/>
    <w:rsid w:val="000A0785"/>
    <w:rsid w:val="000A0DA7"/>
    <w:rsid w:val="000A16E8"/>
    <w:rsid w:val="000A2FD9"/>
    <w:rsid w:val="000A304E"/>
    <w:rsid w:val="000A34D8"/>
    <w:rsid w:val="000A3B7E"/>
    <w:rsid w:val="000A470D"/>
    <w:rsid w:val="000A4A58"/>
    <w:rsid w:val="000A4C56"/>
    <w:rsid w:val="000A6F83"/>
    <w:rsid w:val="000B025A"/>
    <w:rsid w:val="000B0472"/>
    <w:rsid w:val="000B22D3"/>
    <w:rsid w:val="000B2CC5"/>
    <w:rsid w:val="000B2CFA"/>
    <w:rsid w:val="000B331D"/>
    <w:rsid w:val="000B35BB"/>
    <w:rsid w:val="000B3BC5"/>
    <w:rsid w:val="000B40FB"/>
    <w:rsid w:val="000B4E40"/>
    <w:rsid w:val="000B5015"/>
    <w:rsid w:val="000B5278"/>
    <w:rsid w:val="000B590C"/>
    <w:rsid w:val="000B5D49"/>
    <w:rsid w:val="000B5E3D"/>
    <w:rsid w:val="000B69C0"/>
    <w:rsid w:val="000B7305"/>
    <w:rsid w:val="000B7763"/>
    <w:rsid w:val="000B7834"/>
    <w:rsid w:val="000C002D"/>
    <w:rsid w:val="000C1624"/>
    <w:rsid w:val="000C1627"/>
    <w:rsid w:val="000C2B8E"/>
    <w:rsid w:val="000C32C8"/>
    <w:rsid w:val="000C3F7E"/>
    <w:rsid w:val="000C41F4"/>
    <w:rsid w:val="000C4B8F"/>
    <w:rsid w:val="000C4BBA"/>
    <w:rsid w:val="000C4CE7"/>
    <w:rsid w:val="000C5E30"/>
    <w:rsid w:val="000C6CA3"/>
    <w:rsid w:val="000C7164"/>
    <w:rsid w:val="000C717F"/>
    <w:rsid w:val="000C72A2"/>
    <w:rsid w:val="000D0DA6"/>
    <w:rsid w:val="000D0DD4"/>
    <w:rsid w:val="000D0F15"/>
    <w:rsid w:val="000D1F62"/>
    <w:rsid w:val="000D33F7"/>
    <w:rsid w:val="000D356B"/>
    <w:rsid w:val="000D3B9C"/>
    <w:rsid w:val="000D4C39"/>
    <w:rsid w:val="000D4E8A"/>
    <w:rsid w:val="000D6DA0"/>
    <w:rsid w:val="000D6DD2"/>
    <w:rsid w:val="000D761C"/>
    <w:rsid w:val="000D7F4F"/>
    <w:rsid w:val="000E03B8"/>
    <w:rsid w:val="000E0686"/>
    <w:rsid w:val="000E08F2"/>
    <w:rsid w:val="000E09F6"/>
    <w:rsid w:val="000E1726"/>
    <w:rsid w:val="000E1B3A"/>
    <w:rsid w:val="000E2500"/>
    <w:rsid w:val="000E2AD2"/>
    <w:rsid w:val="000E43EE"/>
    <w:rsid w:val="000E4D6D"/>
    <w:rsid w:val="000E532C"/>
    <w:rsid w:val="000E6976"/>
    <w:rsid w:val="000E7776"/>
    <w:rsid w:val="000E7B12"/>
    <w:rsid w:val="000F1453"/>
    <w:rsid w:val="000F15CD"/>
    <w:rsid w:val="000F17A3"/>
    <w:rsid w:val="000F1EB1"/>
    <w:rsid w:val="000F2672"/>
    <w:rsid w:val="000F2A6E"/>
    <w:rsid w:val="000F3146"/>
    <w:rsid w:val="000F31FD"/>
    <w:rsid w:val="000F37F7"/>
    <w:rsid w:val="000F4374"/>
    <w:rsid w:val="000F446A"/>
    <w:rsid w:val="000F44A7"/>
    <w:rsid w:val="000F4A6C"/>
    <w:rsid w:val="000F4E64"/>
    <w:rsid w:val="000F51DD"/>
    <w:rsid w:val="000F5D04"/>
    <w:rsid w:val="000F6B07"/>
    <w:rsid w:val="00100D43"/>
    <w:rsid w:val="001011A3"/>
    <w:rsid w:val="00101C18"/>
    <w:rsid w:val="00102052"/>
    <w:rsid w:val="00102213"/>
    <w:rsid w:val="00102AD0"/>
    <w:rsid w:val="00102DA2"/>
    <w:rsid w:val="001033E9"/>
    <w:rsid w:val="001035DE"/>
    <w:rsid w:val="00103677"/>
    <w:rsid w:val="00103CF8"/>
    <w:rsid w:val="0010427F"/>
    <w:rsid w:val="00104A6A"/>
    <w:rsid w:val="0010538E"/>
    <w:rsid w:val="0010607B"/>
    <w:rsid w:val="0010670B"/>
    <w:rsid w:val="00106FA8"/>
    <w:rsid w:val="001113E7"/>
    <w:rsid w:val="00111C37"/>
    <w:rsid w:val="00112AFC"/>
    <w:rsid w:val="00112D5C"/>
    <w:rsid w:val="0011313F"/>
    <w:rsid w:val="001134DA"/>
    <w:rsid w:val="00113824"/>
    <w:rsid w:val="00114D14"/>
    <w:rsid w:val="0011579E"/>
    <w:rsid w:val="0011596C"/>
    <w:rsid w:val="0011624E"/>
    <w:rsid w:val="001174F4"/>
    <w:rsid w:val="00117A18"/>
    <w:rsid w:val="00117AE9"/>
    <w:rsid w:val="00120084"/>
    <w:rsid w:val="001202F5"/>
    <w:rsid w:val="001207E3"/>
    <w:rsid w:val="0012081E"/>
    <w:rsid w:val="001213C3"/>
    <w:rsid w:val="001229C1"/>
    <w:rsid w:val="00123594"/>
    <w:rsid w:val="00123847"/>
    <w:rsid w:val="00124E94"/>
    <w:rsid w:val="00124EC2"/>
    <w:rsid w:val="0012571C"/>
    <w:rsid w:val="00126033"/>
    <w:rsid w:val="001265AB"/>
    <w:rsid w:val="00126910"/>
    <w:rsid w:val="00126A58"/>
    <w:rsid w:val="001273E5"/>
    <w:rsid w:val="00130618"/>
    <w:rsid w:val="00131A5D"/>
    <w:rsid w:val="00131B92"/>
    <w:rsid w:val="00131D33"/>
    <w:rsid w:val="00131F1A"/>
    <w:rsid w:val="0013205B"/>
    <w:rsid w:val="001323FD"/>
    <w:rsid w:val="00132499"/>
    <w:rsid w:val="00133AB5"/>
    <w:rsid w:val="00133C64"/>
    <w:rsid w:val="00134539"/>
    <w:rsid w:val="00134F81"/>
    <w:rsid w:val="00135410"/>
    <w:rsid w:val="00136E54"/>
    <w:rsid w:val="001373BF"/>
    <w:rsid w:val="001374D5"/>
    <w:rsid w:val="0013755A"/>
    <w:rsid w:val="00140C6B"/>
    <w:rsid w:val="00140E31"/>
    <w:rsid w:val="00142154"/>
    <w:rsid w:val="00142571"/>
    <w:rsid w:val="00142D32"/>
    <w:rsid w:val="0014301E"/>
    <w:rsid w:val="00143417"/>
    <w:rsid w:val="001448FC"/>
    <w:rsid w:val="001459F8"/>
    <w:rsid w:val="001469F6"/>
    <w:rsid w:val="001479A5"/>
    <w:rsid w:val="0015135C"/>
    <w:rsid w:val="00151A0A"/>
    <w:rsid w:val="001528F4"/>
    <w:rsid w:val="0015298E"/>
    <w:rsid w:val="00152D08"/>
    <w:rsid w:val="00152FA8"/>
    <w:rsid w:val="001532A3"/>
    <w:rsid w:val="001532C9"/>
    <w:rsid w:val="00155547"/>
    <w:rsid w:val="00155D4A"/>
    <w:rsid w:val="00157660"/>
    <w:rsid w:val="00157709"/>
    <w:rsid w:val="001578CC"/>
    <w:rsid w:val="00161294"/>
    <w:rsid w:val="00162E7D"/>
    <w:rsid w:val="00163082"/>
    <w:rsid w:val="00163DE4"/>
    <w:rsid w:val="00164DE4"/>
    <w:rsid w:val="00165CB6"/>
    <w:rsid w:val="00165F3B"/>
    <w:rsid w:val="001668FD"/>
    <w:rsid w:val="00166DE6"/>
    <w:rsid w:val="001702E6"/>
    <w:rsid w:val="00171406"/>
    <w:rsid w:val="001723BE"/>
    <w:rsid w:val="00172534"/>
    <w:rsid w:val="001728DC"/>
    <w:rsid w:val="00172A78"/>
    <w:rsid w:val="00172F17"/>
    <w:rsid w:val="00173B66"/>
    <w:rsid w:val="00173CBF"/>
    <w:rsid w:val="00173FAA"/>
    <w:rsid w:val="00174C00"/>
    <w:rsid w:val="00175911"/>
    <w:rsid w:val="00175B9F"/>
    <w:rsid w:val="00177D65"/>
    <w:rsid w:val="00180C28"/>
    <w:rsid w:val="00180D12"/>
    <w:rsid w:val="00180FD7"/>
    <w:rsid w:val="0018194A"/>
    <w:rsid w:val="00182110"/>
    <w:rsid w:val="00184909"/>
    <w:rsid w:val="001863DC"/>
    <w:rsid w:val="001866CE"/>
    <w:rsid w:val="00187094"/>
    <w:rsid w:val="00187328"/>
    <w:rsid w:val="00187FA6"/>
    <w:rsid w:val="0019019C"/>
    <w:rsid w:val="0019081E"/>
    <w:rsid w:val="00190B06"/>
    <w:rsid w:val="00190FE1"/>
    <w:rsid w:val="00191B9B"/>
    <w:rsid w:val="00192419"/>
    <w:rsid w:val="00192E7F"/>
    <w:rsid w:val="00193180"/>
    <w:rsid w:val="0019364A"/>
    <w:rsid w:val="0019429F"/>
    <w:rsid w:val="00194592"/>
    <w:rsid w:val="0019608F"/>
    <w:rsid w:val="001961B5"/>
    <w:rsid w:val="00196283"/>
    <w:rsid w:val="00197009"/>
    <w:rsid w:val="0019750E"/>
    <w:rsid w:val="00197B14"/>
    <w:rsid w:val="00197B6B"/>
    <w:rsid w:val="001A0DCA"/>
    <w:rsid w:val="001A0DD5"/>
    <w:rsid w:val="001A1412"/>
    <w:rsid w:val="001A18F3"/>
    <w:rsid w:val="001A1D50"/>
    <w:rsid w:val="001A21E4"/>
    <w:rsid w:val="001A295A"/>
    <w:rsid w:val="001A2972"/>
    <w:rsid w:val="001A3D9F"/>
    <w:rsid w:val="001A4190"/>
    <w:rsid w:val="001A4B30"/>
    <w:rsid w:val="001A6086"/>
    <w:rsid w:val="001A77AE"/>
    <w:rsid w:val="001A79F4"/>
    <w:rsid w:val="001A7D72"/>
    <w:rsid w:val="001A7F95"/>
    <w:rsid w:val="001B00BA"/>
    <w:rsid w:val="001B06C1"/>
    <w:rsid w:val="001B12B8"/>
    <w:rsid w:val="001B18D7"/>
    <w:rsid w:val="001B29D4"/>
    <w:rsid w:val="001B4267"/>
    <w:rsid w:val="001B44A3"/>
    <w:rsid w:val="001B4952"/>
    <w:rsid w:val="001B5543"/>
    <w:rsid w:val="001B575E"/>
    <w:rsid w:val="001B5894"/>
    <w:rsid w:val="001B5CDB"/>
    <w:rsid w:val="001B65C1"/>
    <w:rsid w:val="001B6F31"/>
    <w:rsid w:val="001B6FDD"/>
    <w:rsid w:val="001B70E0"/>
    <w:rsid w:val="001B7503"/>
    <w:rsid w:val="001B7EA4"/>
    <w:rsid w:val="001C0EE5"/>
    <w:rsid w:val="001C0F7E"/>
    <w:rsid w:val="001C12D5"/>
    <w:rsid w:val="001C14B2"/>
    <w:rsid w:val="001C1BCE"/>
    <w:rsid w:val="001C2922"/>
    <w:rsid w:val="001C2B8B"/>
    <w:rsid w:val="001C37D3"/>
    <w:rsid w:val="001C3F45"/>
    <w:rsid w:val="001C43CA"/>
    <w:rsid w:val="001C49D8"/>
    <w:rsid w:val="001C4E88"/>
    <w:rsid w:val="001C5678"/>
    <w:rsid w:val="001C594E"/>
    <w:rsid w:val="001C608D"/>
    <w:rsid w:val="001C6967"/>
    <w:rsid w:val="001D030C"/>
    <w:rsid w:val="001D0787"/>
    <w:rsid w:val="001D0926"/>
    <w:rsid w:val="001D0DB7"/>
    <w:rsid w:val="001D1450"/>
    <w:rsid w:val="001D1789"/>
    <w:rsid w:val="001D1B17"/>
    <w:rsid w:val="001D3430"/>
    <w:rsid w:val="001D4BBA"/>
    <w:rsid w:val="001D6A64"/>
    <w:rsid w:val="001D6CE7"/>
    <w:rsid w:val="001D7AA5"/>
    <w:rsid w:val="001E006E"/>
    <w:rsid w:val="001E1389"/>
    <w:rsid w:val="001E3276"/>
    <w:rsid w:val="001E344D"/>
    <w:rsid w:val="001E394E"/>
    <w:rsid w:val="001E6209"/>
    <w:rsid w:val="001E629D"/>
    <w:rsid w:val="001E6DF1"/>
    <w:rsid w:val="001E7056"/>
    <w:rsid w:val="001E715A"/>
    <w:rsid w:val="001E7844"/>
    <w:rsid w:val="001E7A05"/>
    <w:rsid w:val="001E7AE8"/>
    <w:rsid w:val="001F035B"/>
    <w:rsid w:val="001F19A0"/>
    <w:rsid w:val="001F3D62"/>
    <w:rsid w:val="001F3F6B"/>
    <w:rsid w:val="001F440E"/>
    <w:rsid w:val="001F460C"/>
    <w:rsid w:val="001F4B9D"/>
    <w:rsid w:val="001F533D"/>
    <w:rsid w:val="001F58A6"/>
    <w:rsid w:val="00200BF2"/>
    <w:rsid w:val="00200C61"/>
    <w:rsid w:val="00202187"/>
    <w:rsid w:val="002022C7"/>
    <w:rsid w:val="00202612"/>
    <w:rsid w:val="002030EA"/>
    <w:rsid w:val="00203A21"/>
    <w:rsid w:val="00203B67"/>
    <w:rsid w:val="0020461C"/>
    <w:rsid w:val="002049B6"/>
    <w:rsid w:val="00204D02"/>
    <w:rsid w:val="00204D0A"/>
    <w:rsid w:val="00204D39"/>
    <w:rsid w:val="002066D9"/>
    <w:rsid w:val="00207120"/>
    <w:rsid w:val="002073C5"/>
    <w:rsid w:val="002121C0"/>
    <w:rsid w:val="002122EC"/>
    <w:rsid w:val="0021252C"/>
    <w:rsid w:val="002127BD"/>
    <w:rsid w:val="00212936"/>
    <w:rsid w:val="00212CF0"/>
    <w:rsid w:val="00212DEE"/>
    <w:rsid w:val="00214440"/>
    <w:rsid w:val="00214C96"/>
    <w:rsid w:val="00214FBC"/>
    <w:rsid w:val="002156A1"/>
    <w:rsid w:val="0021580C"/>
    <w:rsid w:val="00215D81"/>
    <w:rsid w:val="00215F27"/>
    <w:rsid w:val="00216127"/>
    <w:rsid w:val="002166C3"/>
    <w:rsid w:val="00216989"/>
    <w:rsid w:val="0021792E"/>
    <w:rsid w:val="00220469"/>
    <w:rsid w:val="00220AFE"/>
    <w:rsid w:val="00220B13"/>
    <w:rsid w:val="00220B9B"/>
    <w:rsid w:val="0022158C"/>
    <w:rsid w:val="00221A87"/>
    <w:rsid w:val="00221CAC"/>
    <w:rsid w:val="002220CE"/>
    <w:rsid w:val="00222A05"/>
    <w:rsid w:val="00223490"/>
    <w:rsid w:val="002234D9"/>
    <w:rsid w:val="00223703"/>
    <w:rsid w:val="002237F8"/>
    <w:rsid w:val="00223CBA"/>
    <w:rsid w:val="002240A8"/>
    <w:rsid w:val="00224496"/>
    <w:rsid w:val="0022565E"/>
    <w:rsid w:val="00225DEC"/>
    <w:rsid w:val="00230793"/>
    <w:rsid w:val="0023087B"/>
    <w:rsid w:val="002311F3"/>
    <w:rsid w:val="002312CE"/>
    <w:rsid w:val="00231DD0"/>
    <w:rsid w:val="002335A3"/>
    <w:rsid w:val="002343D3"/>
    <w:rsid w:val="00234B16"/>
    <w:rsid w:val="002352BF"/>
    <w:rsid w:val="00235E07"/>
    <w:rsid w:val="00236060"/>
    <w:rsid w:val="0023668B"/>
    <w:rsid w:val="00237B6A"/>
    <w:rsid w:val="00237C08"/>
    <w:rsid w:val="0024082B"/>
    <w:rsid w:val="00240F5F"/>
    <w:rsid w:val="002427F9"/>
    <w:rsid w:val="00244404"/>
    <w:rsid w:val="00244541"/>
    <w:rsid w:val="00245380"/>
    <w:rsid w:val="00246111"/>
    <w:rsid w:val="00247AA0"/>
    <w:rsid w:val="00247B5A"/>
    <w:rsid w:val="00247D8B"/>
    <w:rsid w:val="00250C6D"/>
    <w:rsid w:val="00250E68"/>
    <w:rsid w:val="00250F00"/>
    <w:rsid w:val="00251FDE"/>
    <w:rsid w:val="002533EC"/>
    <w:rsid w:val="00254219"/>
    <w:rsid w:val="00254734"/>
    <w:rsid w:val="00255524"/>
    <w:rsid w:val="002561C3"/>
    <w:rsid w:val="00256858"/>
    <w:rsid w:val="0025763C"/>
    <w:rsid w:val="00257795"/>
    <w:rsid w:val="002577B0"/>
    <w:rsid w:val="002577C4"/>
    <w:rsid w:val="00257F0F"/>
    <w:rsid w:val="0026075F"/>
    <w:rsid w:val="002607B9"/>
    <w:rsid w:val="002608EB"/>
    <w:rsid w:val="002618B0"/>
    <w:rsid w:val="00261AFA"/>
    <w:rsid w:val="00261DAC"/>
    <w:rsid w:val="002633E1"/>
    <w:rsid w:val="00263570"/>
    <w:rsid w:val="0026387D"/>
    <w:rsid w:val="002638B1"/>
    <w:rsid w:val="002648F1"/>
    <w:rsid w:val="00265B08"/>
    <w:rsid w:val="00265F78"/>
    <w:rsid w:val="00266B86"/>
    <w:rsid w:val="0026793D"/>
    <w:rsid w:val="00267FEB"/>
    <w:rsid w:val="00270A5A"/>
    <w:rsid w:val="00270EB2"/>
    <w:rsid w:val="0027147E"/>
    <w:rsid w:val="0027235C"/>
    <w:rsid w:val="00272D3A"/>
    <w:rsid w:val="00272E3F"/>
    <w:rsid w:val="00272ECE"/>
    <w:rsid w:val="002730D3"/>
    <w:rsid w:val="002733F9"/>
    <w:rsid w:val="00273F29"/>
    <w:rsid w:val="00274CC1"/>
    <w:rsid w:val="00275838"/>
    <w:rsid w:val="00275AFE"/>
    <w:rsid w:val="00276EAD"/>
    <w:rsid w:val="00277200"/>
    <w:rsid w:val="00277367"/>
    <w:rsid w:val="00277A83"/>
    <w:rsid w:val="00277D9F"/>
    <w:rsid w:val="0028008E"/>
    <w:rsid w:val="0028132C"/>
    <w:rsid w:val="00281EA7"/>
    <w:rsid w:val="002821A6"/>
    <w:rsid w:val="00282527"/>
    <w:rsid w:val="002850A7"/>
    <w:rsid w:val="002871EA"/>
    <w:rsid w:val="00287E32"/>
    <w:rsid w:val="0029011B"/>
    <w:rsid w:val="0029016A"/>
    <w:rsid w:val="002907AD"/>
    <w:rsid w:val="00290819"/>
    <w:rsid w:val="00290AD9"/>
    <w:rsid w:val="00291156"/>
    <w:rsid w:val="00291315"/>
    <w:rsid w:val="00291C71"/>
    <w:rsid w:val="00291EC9"/>
    <w:rsid w:val="0029246D"/>
    <w:rsid w:val="00292763"/>
    <w:rsid w:val="00292BF7"/>
    <w:rsid w:val="00293EDF"/>
    <w:rsid w:val="00294058"/>
    <w:rsid w:val="00294860"/>
    <w:rsid w:val="00295066"/>
    <w:rsid w:val="00296BBE"/>
    <w:rsid w:val="002A01DC"/>
    <w:rsid w:val="002A08FC"/>
    <w:rsid w:val="002A27B9"/>
    <w:rsid w:val="002A2C03"/>
    <w:rsid w:val="002A3108"/>
    <w:rsid w:val="002A3CB7"/>
    <w:rsid w:val="002A4F1D"/>
    <w:rsid w:val="002A52F2"/>
    <w:rsid w:val="002A5AD7"/>
    <w:rsid w:val="002A63AB"/>
    <w:rsid w:val="002A6498"/>
    <w:rsid w:val="002A6D25"/>
    <w:rsid w:val="002A7182"/>
    <w:rsid w:val="002B12C3"/>
    <w:rsid w:val="002B1489"/>
    <w:rsid w:val="002B1FBF"/>
    <w:rsid w:val="002B201B"/>
    <w:rsid w:val="002B2371"/>
    <w:rsid w:val="002B32E1"/>
    <w:rsid w:val="002B4322"/>
    <w:rsid w:val="002B4747"/>
    <w:rsid w:val="002B4B81"/>
    <w:rsid w:val="002B51E4"/>
    <w:rsid w:val="002B59EF"/>
    <w:rsid w:val="002C0277"/>
    <w:rsid w:val="002C0EAA"/>
    <w:rsid w:val="002C156D"/>
    <w:rsid w:val="002C2853"/>
    <w:rsid w:val="002C310F"/>
    <w:rsid w:val="002C3C2C"/>
    <w:rsid w:val="002C4C4E"/>
    <w:rsid w:val="002C5AA0"/>
    <w:rsid w:val="002C5FAF"/>
    <w:rsid w:val="002C6575"/>
    <w:rsid w:val="002C6747"/>
    <w:rsid w:val="002C7223"/>
    <w:rsid w:val="002C7BD0"/>
    <w:rsid w:val="002D0005"/>
    <w:rsid w:val="002D03DE"/>
    <w:rsid w:val="002D051C"/>
    <w:rsid w:val="002D0790"/>
    <w:rsid w:val="002D091D"/>
    <w:rsid w:val="002D17B7"/>
    <w:rsid w:val="002D1A24"/>
    <w:rsid w:val="002D1DC1"/>
    <w:rsid w:val="002D2AA9"/>
    <w:rsid w:val="002D35E3"/>
    <w:rsid w:val="002D3665"/>
    <w:rsid w:val="002D41D6"/>
    <w:rsid w:val="002D58C0"/>
    <w:rsid w:val="002D5D41"/>
    <w:rsid w:val="002D6CEA"/>
    <w:rsid w:val="002D7095"/>
    <w:rsid w:val="002D7D0E"/>
    <w:rsid w:val="002E3618"/>
    <w:rsid w:val="002E3CBB"/>
    <w:rsid w:val="002E4C51"/>
    <w:rsid w:val="002E5C5B"/>
    <w:rsid w:val="002E65F4"/>
    <w:rsid w:val="002E7C52"/>
    <w:rsid w:val="002E7E10"/>
    <w:rsid w:val="002F018E"/>
    <w:rsid w:val="002F0C97"/>
    <w:rsid w:val="002F13DC"/>
    <w:rsid w:val="002F1495"/>
    <w:rsid w:val="002F1BC4"/>
    <w:rsid w:val="002F1E75"/>
    <w:rsid w:val="002F234D"/>
    <w:rsid w:val="002F2594"/>
    <w:rsid w:val="002F2698"/>
    <w:rsid w:val="002F366E"/>
    <w:rsid w:val="002F3710"/>
    <w:rsid w:val="002F3C1C"/>
    <w:rsid w:val="002F568E"/>
    <w:rsid w:val="002F5F3A"/>
    <w:rsid w:val="002F6A2F"/>
    <w:rsid w:val="002F7C14"/>
    <w:rsid w:val="00300103"/>
    <w:rsid w:val="003008AE"/>
    <w:rsid w:val="00301334"/>
    <w:rsid w:val="00301B6D"/>
    <w:rsid w:val="00301BE7"/>
    <w:rsid w:val="0030234B"/>
    <w:rsid w:val="003029CC"/>
    <w:rsid w:val="00303168"/>
    <w:rsid w:val="003047BF"/>
    <w:rsid w:val="00305406"/>
    <w:rsid w:val="0030582E"/>
    <w:rsid w:val="00307335"/>
    <w:rsid w:val="00307580"/>
    <w:rsid w:val="00310F08"/>
    <w:rsid w:val="0031102B"/>
    <w:rsid w:val="003111DF"/>
    <w:rsid w:val="00312254"/>
    <w:rsid w:val="0031373C"/>
    <w:rsid w:val="00314871"/>
    <w:rsid w:val="00315217"/>
    <w:rsid w:val="0031626B"/>
    <w:rsid w:val="00316878"/>
    <w:rsid w:val="00316CFE"/>
    <w:rsid w:val="0031713C"/>
    <w:rsid w:val="00317ABA"/>
    <w:rsid w:val="00317F67"/>
    <w:rsid w:val="00320FE7"/>
    <w:rsid w:val="00322061"/>
    <w:rsid w:val="003227B7"/>
    <w:rsid w:val="00322E78"/>
    <w:rsid w:val="00322F10"/>
    <w:rsid w:val="00322F69"/>
    <w:rsid w:val="003232F5"/>
    <w:rsid w:val="0032534D"/>
    <w:rsid w:val="00325C62"/>
    <w:rsid w:val="00326399"/>
    <w:rsid w:val="003264FD"/>
    <w:rsid w:val="00326511"/>
    <w:rsid w:val="00326BE4"/>
    <w:rsid w:val="00326D1B"/>
    <w:rsid w:val="00326EED"/>
    <w:rsid w:val="00327203"/>
    <w:rsid w:val="00327603"/>
    <w:rsid w:val="00327AE2"/>
    <w:rsid w:val="003307D3"/>
    <w:rsid w:val="00332059"/>
    <w:rsid w:val="00333556"/>
    <w:rsid w:val="00333C03"/>
    <w:rsid w:val="00333FC6"/>
    <w:rsid w:val="00334667"/>
    <w:rsid w:val="0033536D"/>
    <w:rsid w:val="00335BA4"/>
    <w:rsid w:val="00336168"/>
    <w:rsid w:val="00336774"/>
    <w:rsid w:val="00336FD9"/>
    <w:rsid w:val="0034142F"/>
    <w:rsid w:val="00341B53"/>
    <w:rsid w:val="00342C2C"/>
    <w:rsid w:val="00342FDC"/>
    <w:rsid w:val="0034351C"/>
    <w:rsid w:val="00344587"/>
    <w:rsid w:val="0034487D"/>
    <w:rsid w:val="0034531B"/>
    <w:rsid w:val="00345CB3"/>
    <w:rsid w:val="00346683"/>
    <w:rsid w:val="00346ED3"/>
    <w:rsid w:val="00350AF3"/>
    <w:rsid w:val="00351054"/>
    <w:rsid w:val="00351160"/>
    <w:rsid w:val="00351D1A"/>
    <w:rsid w:val="0035296D"/>
    <w:rsid w:val="00352EEC"/>
    <w:rsid w:val="003546A1"/>
    <w:rsid w:val="00354A59"/>
    <w:rsid w:val="00354E64"/>
    <w:rsid w:val="00354F6D"/>
    <w:rsid w:val="00355B0A"/>
    <w:rsid w:val="00355DD9"/>
    <w:rsid w:val="00355E9C"/>
    <w:rsid w:val="00355EA3"/>
    <w:rsid w:val="0035662E"/>
    <w:rsid w:val="00357F5A"/>
    <w:rsid w:val="0036160A"/>
    <w:rsid w:val="00361A45"/>
    <w:rsid w:val="00361C2E"/>
    <w:rsid w:val="00362A90"/>
    <w:rsid w:val="00362C3F"/>
    <w:rsid w:val="00363069"/>
    <w:rsid w:val="00363B0C"/>
    <w:rsid w:val="0036463C"/>
    <w:rsid w:val="00364BBB"/>
    <w:rsid w:val="00365974"/>
    <w:rsid w:val="00365E69"/>
    <w:rsid w:val="003661FC"/>
    <w:rsid w:val="00367536"/>
    <w:rsid w:val="003676B8"/>
    <w:rsid w:val="00367B24"/>
    <w:rsid w:val="003704F2"/>
    <w:rsid w:val="0037089F"/>
    <w:rsid w:val="00371929"/>
    <w:rsid w:val="00371D7B"/>
    <w:rsid w:val="003721FE"/>
    <w:rsid w:val="003722E6"/>
    <w:rsid w:val="00372949"/>
    <w:rsid w:val="00372F57"/>
    <w:rsid w:val="00373F7A"/>
    <w:rsid w:val="0037410F"/>
    <w:rsid w:val="00374A01"/>
    <w:rsid w:val="00376745"/>
    <w:rsid w:val="003774B6"/>
    <w:rsid w:val="003777CA"/>
    <w:rsid w:val="00380C09"/>
    <w:rsid w:val="0038149F"/>
    <w:rsid w:val="003816B9"/>
    <w:rsid w:val="00381A7B"/>
    <w:rsid w:val="0038220D"/>
    <w:rsid w:val="00382987"/>
    <w:rsid w:val="003835EE"/>
    <w:rsid w:val="003851A3"/>
    <w:rsid w:val="003859DA"/>
    <w:rsid w:val="00387E55"/>
    <w:rsid w:val="00392FD8"/>
    <w:rsid w:val="00393912"/>
    <w:rsid w:val="00393AC0"/>
    <w:rsid w:val="00393CEA"/>
    <w:rsid w:val="00394BD7"/>
    <w:rsid w:val="00394FE0"/>
    <w:rsid w:val="00395046"/>
    <w:rsid w:val="00395436"/>
    <w:rsid w:val="0039580C"/>
    <w:rsid w:val="00395F7E"/>
    <w:rsid w:val="00396219"/>
    <w:rsid w:val="00397770"/>
    <w:rsid w:val="003A1D6E"/>
    <w:rsid w:val="003A1E9A"/>
    <w:rsid w:val="003A1F1F"/>
    <w:rsid w:val="003A271A"/>
    <w:rsid w:val="003A2C37"/>
    <w:rsid w:val="003A3994"/>
    <w:rsid w:val="003A3F1B"/>
    <w:rsid w:val="003A45DA"/>
    <w:rsid w:val="003A4799"/>
    <w:rsid w:val="003A4EB0"/>
    <w:rsid w:val="003A5A84"/>
    <w:rsid w:val="003A5DAE"/>
    <w:rsid w:val="003A5DB3"/>
    <w:rsid w:val="003A68B9"/>
    <w:rsid w:val="003A7C5D"/>
    <w:rsid w:val="003B1524"/>
    <w:rsid w:val="003B1B71"/>
    <w:rsid w:val="003B3296"/>
    <w:rsid w:val="003B455B"/>
    <w:rsid w:val="003B46A5"/>
    <w:rsid w:val="003B4798"/>
    <w:rsid w:val="003B5315"/>
    <w:rsid w:val="003B6498"/>
    <w:rsid w:val="003C0CC5"/>
    <w:rsid w:val="003C11C6"/>
    <w:rsid w:val="003C1384"/>
    <w:rsid w:val="003C1E78"/>
    <w:rsid w:val="003C2165"/>
    <w:rsid w:val="003C2328"/>
    <w:rsid w:val="003C2CDC"/>
    <w:rsid w:val="003C3108"/>
    <w:rsid w:val="003C3169"/>
    <w:rsid w:val="003C32F8"/>
    <w:rsid w:val="003C35E2"/>
    <w:rsid w:val="003C3A0E"/>
    <w:rsid w:val="003C6A71"/>
    <w:rsid w:val="003C7104"/>
    <w:rsid w:val="003D0C2D"/>
    <w:rsid w:val="003D213F"/>
    <w:rsid w:val="003D259B"/>
    <w:rsid w:val="003D30C7"/>
    <w:rsid w:val="003D43C2"/>
    <w:rsid w:val="003D5BFD"/>
    <w:rsid w:val="003D637C"/>
    <w:rsid w:val="003D67FF"/>
    <w:rsid w:val="003D6B39"/>
    <w:rsid w:val="003D704D"/>
    <w:rsid w:val="003D7A97"/>
    <w:rsid w:val="003E1842"/>
    <w:rsid w:val="003E2127"/>
    <w:rsid w:val="003E25D9"/>
    <w:rsid w:val="003E26B2"/>
    <w:rsid w:val="003E271B"/>
    <w:rsid w:val="003E2D2D"/>
    <w:rsid w:val="003E2DD6"/>
    <w:rsid w:val="003E3243"/>
    <w:rsid w:val="003E3536"/>
    <w:rsid w:val="003E4AD3"/>
    <w:rsid w:val="003E5B12"/>
    <w:rsid w:val="003E6E01"/>
    <w:rsid w:val="003F00A4"/>
    <w:rsid w:val="003F1BDC"/>
    <w:rsid w:val="003F1C8A"/>
    <w:rsid w:val="003F1CEA"/>
    <w:rsid w:val="003F2228"/>
    <w:rsid w:val="003F24DB"/>
    <w:rsid w:val="003F2646"/>
    <w:rsid w:val="003F38D2"/>
    <w:rsid w:val="003F3BC6"/>
    <w:rsid w:val="003F3E79"/>
    <w:rsid w:val="003F47CF"/>
    <w:rsid w:val="003F4BEA"/>
    <w:rsid w:val="003F54CB"/>
    <w:rsid w:val="003F574F"/>
    <w:rsid w:val="003F578C"/>
    <w:rsid w:val="003F5B4A"/>
    <w:rsid w:val="003F5D3C"/>
    <w:rsid w:val="003F6AE0"/>
    <w:rsid w:val="003F7E25"/>
    <w:rsid w:val="00400431"/>
    <w:rsid w:val="00401616"/>
    <w:rsid w:val="00401F72"/>
    <w:rsid w:val="0040232D"/>
    <w:rsid w:val="004026E2"/>
    <w:rsid w:val="0040375E"/>
    <w:rsid w:val="004043AE"/>
    <w:rsid w:val="004057BD"/>
    <w:rsid w:val="00406230"/>
    <w:rsid w:val="00406B8E"/>
    <w:rsid w:val="004071B3"/>
    <w:rsid w:val="00410B38"/>
    <w:rsid w:val="00410D54"/>
    <w:rsid w:val="004125C6"/>
    <w:rsid w:val="00412A30"/>
    <w:rsid w:val="00414D67"/>
    <w:rsid w:val="00415858"/>
    <w:rsid w:val="00417026"/>
    <w:rsid w:val="004170A9"/>
    <w:rsid w:val="00417B86"/>
    <w:rsid w:val="0042115A"/>
    <w:rsid w:val="00421ABD"/>
    <w:rsid w:val="00421C53"/>
    <w:rsid w:val="0042363B"/>
    <w:rsid w:val="004239D5"/>
    <w:rsid w:val="00423A41"/>
    <w:rsid w:val="00423D32"/>
    <w:rsid w:val="00425478"/>
    <w:rsid w:val="0042576D"/>
    <w:rsid w:val="004258A4"/>
    <w:rsid w:val="004258EE"/>
    <w:rsid w:val="0042673D"/>
    <w:rsid w:val="0042741F"/>
    <w:rsid w:val="004275DF"/>
    <w:rsid w:val="0042771A"/>
    <w:rsid w:val="00427B1E"/>
    <w:rsid w:val="004300DC"/>
    <w:rsid w:val="004302C1"/>
    <w:rsid w:val="00431150"/>
    <w:rsid w:val="00431724"/>
    <w:rsid w:val="00432D12"/>
    <w:rsid w:val="00432E4C"/>
    <w:rsid w:val="004335FE"/>
    <w:rsid w:val="00433727"/>
    <w:rsid w:val="00434152"/>
    <w:rsid w:val="00434307"/>
    <w:rsid w:val="00434577"/>
    <w:rsid w:val="004347D2"/>
    <w:rsid w:val="00434BD5"/>
    <w:rsid w:val="004350A9"/>
    <w:rsid w:val="004351D5"/>
    <w:rsid w:val="00437D9C"/>
    <w:rsid w:val="004407F5"/>
    <w:rsid w:val="00440C9A"/>
    <w:rsid w:val="004422E7"/>
    <w:rsid w:val="00442334"/>
    <w:rsid w:val="00442FD4"/>
    <w:rsid w:val="004431CE"/>
    <w:rsid w:val="00443C71"/>
    <w:rsid w:val="00446FB2"/>
    <w:rsid w:val="00450EDF"/>
    <w:rsid w:val="0045298B"/>
    <w:rsid w:val="00452BD5"/>
    <w:rsid w:val="004535E6"/>
    <w:rsid w:val="00455348"/>
    <w:rsid w:val="004554F4"/>
    <w:rsid w:val="00455E5E"/>
    <w:rsid w:val="00456047"/>
    <w:rsid w:val="0045655F"/>
    <w:rsid w:val="00456B71"/>
    <w:rsid w:val="00456C74"/>
    <w:rsid w:val="00456CDE"/>
    <w:rsid w:val="004572EA"/>
    <w:rsid w:val="004576C7"/>
    <w:rsid w:val="0045781C"/>
    <w:rsid w:val="00457D7E"/>
    <w:rsid w:val="00457F08"/>
    <w:rsid w:val="00460A84"/>
    <w:rsid w:val="00460C65"/>
    <w:rsid w:val="0046194B"/>
    <w:rsid w:val="00461ECA"/>
    <w:rsid w:val="00461F4A"/>
    <w:rsid w:val="004624B1"/>
    <w:rsid w:val="004626D5"/>
    <w:rsid w:val="004636FC"/>
    <w:rsid w:val="0046386F"/>
    <w:rsid w:val="00463A2A"/>
    <w:rsid w:val="00464DAF"/>
    <w:rsid w:val="00465189"/>
    <w:rsid w:val="004654C0"/>
    <w:rsid w:val="00466164"/>
    <w:rsid w:val="004669EA"/>
    <w:rsid w:val="00466B83"/>
    <w:rsid w:val="00466D33"/>
    <w:rsid w:val="00466E73"/>
    <w:rsid w:val="00466EB0"/>
    <w:rsid w:val="00471647"/>
    <w:rsid w:val="004745FA"/>
    <w:rsid w:val="00475D4A"/>
    <w:rsid w:val="00475EC7"/>
    <w:rsid w:val="00476243"/>
    <w:rsid w:val="004763D6"/>
    <w:rsid w:val="004767DC"/>
    <w:rsid w:val="00477A74"/>
    <w:rsid w:val="00477D3E"/>
    <w:rsid w:val="00481B58"/>
    <w:rsid w:val="00481FC3"/>
    <w:rsid w:val="004822AB"/>
    <w:rsid w:val="0048231B"/>
    <w:rsid w:val="004828BB"/>
    <w:rsid w:val="00483D5F"/>
    <w:rsid w:val="00485C7C"/>
    <w:rsid w:val="004861CD"/>
    <w:rsid w:val="00490F81"/>
    <w:rsid w:val="00491D63"/>
    <w:rsid w:val="0049214D"/>
    <w:rsid w:val="00492B81"/>
    <w:rsid w:val="00493317"/>
    <w:rsid w:val="00493352"/>
    <w:rsid w:val="004935D6"/>
    <w:rsid w:val="00493A57"/>
    <w:rsid w:val="00493AE6"/>
    <w:rsid w:val="0049464F"/>
    <w:rsid w:val="00494C4E"/>
    <w:rsid w:val="0049548E"/>
    <w:rsid w:val="00495B4E"/>
    <w:rsid w:val="00495C8E"/>
    <w:rsid w:val="00495E30"/>
    <w:rsid w:val="004968F9"/>
    <w:rsid w:val="004969BD"/>
    <w:rsid w:val="00496E4C"/>
    <w:rsid w:val="0049723F"/>
    <w:rsid w:val="00497C52"/>
    <w:rsid w:val="00497C9B"/>
    <w:rsid w:val="004A0763"/>
    <w:rsid w:val="004A0D1B"/>
    <w:rsid w:val="004A0F28"/>
    <w:rsid w:val="004A14D2"/>
    <w:rsid w:val="004A1A54"/>
    <w:rsid w:val="004A24CD"/>
    <w:rsid w:val="004A25BA"/>
    <w:rsid w:val="004A2982"/>
    <w:rsid w:val="004A2D7A"/>
    <w:rsid w:val="004A3286"/>
    <w:rsid w:val="004A3A63"/>
    <w:rsid w:val="004A43C1"/>
    <w:rsid w:val="004A672C"/>
    <w:rsid w:val="004A74E4"/>
    <w:rsid w:val="004A7E0F"/>
    <w:rsid w:val="004A7EEF"/>
    <w:rsid w:val="004B0209"/>
    <w:rsid w:val="004B0E10"/>
    <w:rsid w:val="004B0FC3"/>
    <w:rsid w:val="004B1C50"/>
    <w:rsid w:val="004B32A1"/>
    <w:rsid w:val="004B4D67"/>
    <w:rsid w:val="004B53B4"/>
    <w:rsid w:val="004B5D7D"/>
    <w:rsid w:val="004B6DE5"/>
    <w:rsid w:val="004B762A"/>
    <w:rsid w:val="004C0861"/>
    <w:rsid w:val="004C0BFB"/>
    <w:rsid w:val="004C103B"/>
    <w:rsid w:val="004C22C3"/>
    <w:rsid w:val="004C328B"/>
    <w:rsid w:val="004C35D6"/>
    <w:rsid w:val="004C36A8"/>
    <w:rsid w:val="004C3706"/>
    <w:rsid w:val="004C3D65"/>
    <w:rsid w:val="004C48AB"/>
    <w:rsid w:val="004C4CAD"/>
    <w:rsid w:val="004C4D34"/>
    <w:rsid w:val="004C5597"/>
    <w:rsid w:val="004C5988"/>
    <w:rsid w:val="004C69E1"/>
    <w:rsid w:val="004C6E5C"/>
    <w:rsid w:val="004C73F9"/>
    <w:rsid w:val="004C7D6A"/>
    <w:rsid w:val="004D05B7"/>
    <w:rsid w:val="004D0E96"/>
    <w:rsid w:val="004D214C"/>
    <w:rsid w:val="004D23D6"/>
    <w:rsid w:val="004D2978"/>
    <w:rsid w:val="004D301E"/>
    <w:rsid w:val="004D412B"/>
    <w:rsid w:val="004D4244"/>
    <w:rsid w:val="004D4C80"/>
    <w:rsid w:val="004D5070"/>
    <w:rsid w:val="004D56E6"/>
    <w:rsid w:val="004D570C"/>
    <w:rsid w:val="004D5BF3"/>
    <w:rsid w:val="004D5CB7"/>
    <w:rsid w:val="004D6620"/>
    <w:rsid w:val="004E07DA"/>
    <w:rsid w:val="004E0801"/>
    <w:rsid w:val="004E135D"/>
    <w:rsid w:val="004E1C20"/>
    <w:rsid w:val="004E231F"/>
    <w:rsid w:val="004E298D"/>
    <w:rsid w:val="004E3A06"/>
    <w:rsid w:val="004E473D"/>
    <w:rsid w:val="004E4C5D"/>
    <w:rsid w:val="004E623B"/>
    <w:rsid w:val="004E6C24"/>
    <w:rsid w:val="004E74E9"/>
    <w:rsid w:val="004F052A"/>
    <w:rsid w:val="004F0AA3"/>
    <w:rsid w:val="004F22C0"/>
    <w:rsid w:val="004F2C52"/>
    <w:rsid w:val="004F37ED"/>
    <w:rsid w:val="004F4376"/>
    <w:rsid w:val="004F5185"/>
    <w:rsid w:val="004F5330"/>
    <w:rsid w:val="004F5823"/>
    <w:rsid w:val="004F5B7C"/>
    <w:rsid w:val="004F5CF8"/>
    <w:rsid w:val="004F6039"/>
    <w:rsid w:val="0050038C"/>
    <w:rsid w:val="00501471"/>
    <w:rsid w:val="0050178F"/>
    <w:rsid w:val="00502D0A"/>
    <w:rsid w:val="00503C12"/>
    <w:rsid w:val="00503EA9"/>
    <w:rsid w:val="00505F71"/>
    <w:rsid w:val="00506583"/>
    <w:rsid w:val="005066F7"/>
    <w:rsid w:val="00506E9B"/>
    <w:rsid w:val="00507F25"/>
    <w:rsid w:val="00510133"/>
    <w:rsid w:val="00510558"/>
    <w:rsid w:val="00510A12"/>
    <w:rsid w:val="00510F19"/>
    <w:rsid w:val="005110ED"/>
    <w:rsid w:val="005110EF"/>
    <w:rsid w:val="005125CD"/>
    <w:rsid w:val="005126C0"/>
    <w:rsid w:val="00512799"/>
    <w:rsid w:val="00514199"/>
    <w:rsid w:val="005143FF"/>
    <w:rsid w:val="0051500D"/>
    <w:rsid w:val="00515976"/>
    <w:rsid w:val="00516601"/>
    <w:rsid w:val="00516E14"/>
    <w:rsid w:val="00516E55"/>
    <w:rsid w:val="00517238"/>
    <w:rsid w:val="00517568"/>
    <w:rsid w:val="0051756E"/>
    <w:rsid w:val="00517873"/>
    <w:rsid w:val="00517C11"/>
    <w:rsid w:val="00520DDB"/>
    <w:rsid w:val="00520E66"/>
    <w:rsid w:val="00521714"/>
    <w:rsid w:val="005218D1"/>
    <w:rsid w:val="00521A8D"/>
    <w:rsid w:val="00523CEC"/>
    <w:rsid w:val="00523E13"/>
    <w:rsid w:val="00523EF9"/>
    <w:rsid w:val="0052450F"/>
    <w:rsid w:val="005245F8"/>
    <w:rsid w:val="00525879"/>
    <w:rsid w:val="00525ABC"/>
    <w:rsid w:val="00526F76"/>
    <w:rsid w:val="005272C3"/>
    <w:rsid w:val="00527D51"/>
    <w:rsid w:val="005303D2"/>
    <w:rsid w:val="00531AF6"/>
    <w:rsid w:val="005320DB"/>
    <w:rsid w:val="00532307"/>
    <w:rsid w:val="00532B89"/>
    <w:rsid w:val="005330D2"/>
    <w:rsid w:val="00534C8B"/>
    <w:rsid w:val="00536018"/>
    <w:rsid w:val="005368ED"/>
    <w:rsid w:val="005372B3"/>
    <w:rsid w:val="00540324"/>
    <w:rsid w:val="00540DFC"/>
    <w:rsid w:val="00541261"/>
    <w:rsid w:val="00541F3D"/>
    <w:rsid w:val="00541F4B"/>
    <w:rsid w:val="00543AC5"/>
    <w:rsid w:val="00543D41"/>
    <w:rsid w:val="00545020"/>
    <w:rsid w:val="00545055"/>
    <w:rsid w:val="0054662C"/>
    <w:rsid w:val="00546AE9"/>
    <w:rsid w:val="00546D23"/>
    <w:rsid w:val="00547E1E"/>
    <w:rsid w:val="00550942"/>
    <w:rsid w:val="00550977"/>
    <w:rsid w:val="00550A25"/>
    <w:rsid w:val="00550B4E"/>
    <w:rsid w:val="00550CDA"/>
    <w:rsid w:val="00551489"/>
    <w:rsid w:val="00552021"/>
    <w:rsid w:val="00552CD7"/>
    <w:rsid w:val="0055482E"/>
    <w:rsid w:val="00554D89"/>
    <w:rsid w:val="005556C9"/>
    <w:rsid w:val="0055573A"/>
    <w:rsid w:val="0055584C"/>
    <w:rsid w:val="00555E3F"/>
    <w:rsid w:val="00556DB3"/>
    <w:rsid w:val="005570E8"/>
    <w:rsid w:val="00557C82"/>
    <w:rsid w:val="00557F70"/>
    <w:rsid w:val="00560E5D"/>
    <w:rsid w:val="00561B4E"/>
    <w:rsid w:val="005621AC"/>
    <w:rsid w:val="0056232E"/>
    <w:rsid w:val="0056283A"/>
    <w:rsid w:val="00562E2F"/>
    <w:rsid w:val="00562FE2"/>
    <w:rsid w:val="00563CF7"/>
    <w:rsid w:val="00564A1E"/>
    <w:rsid w:val="00564DD6"/>
    <w:rsid w:val="00564F2D"/>
    <w:rsid w:val="00565D6E"/>
    <w:rsid w:val="00565F8B"/>
    <w:rsid w:val="00567322"/>
    <w:rsid w:val="005673FD"/>
    <w:rsid w:val="005677CF"/>
    <w:rsid w:val="005702CE"/>
    <w:rsid w:val="00570E9B"/>
    <w:rsid w:val="0057238F"/>
    <w:rsid w:val="00573906"/>
    <w:rsid w:val="005739CD"/>
    <w:rsid w:val="00573AD3"/>
    <w:rsid w:val="00573C1C"/>
    <w:rsid w:val="005748C8"/>
    <w:rsid w:val="00574E84"/>
    <w:rsid w:val="005750FC"/>
    <w:rsid w:val="005764AA"/>
    <w:rsid w:val="00576A5D"/>
    <w:rsid w:val="00577561"/>
    <w:rsid w:val="005805D4"/>
    <w:rsid w:val="0058081A"/>
    <w:rsid w:val="0058091F"/>
    <w:rsid w:val="0058308A"/>
    <w:rsid w:val="00583882"/>
    <w:rsid w:val="00583EAB"/>
    <w:rsid w:val="005855AC"/>
    <w:rsid w:val="00585627"/>
    <w:rsid w:val="00586DC6"/>
    <w:rsid w:val="00587214"/>
    <w:rsid w:val="00587D0B"/>
    <w:rsid w:val="00590F40"/>
    <w:rsid w:val="0059158A"/>
    <w:rsid w:val="00591A6B"/>
    <w:rsid w:val="00591D86"/>
    <w:rsid w:val="00591EC0"/>
    <w:rsid w:val="00592F5B"/>
    <w:rsid w:val="00593C1E"/>
    <w:rsid w:val="0059427E"/>
    <w:rsid w:val="00594F90"/>
    <w:rsid w:val="00595719"/>
    <w:rsid w:val="00595B21"/>
    <w:rsid w:val="00596341"/>
    <w:rsid w:val="005963E2"/>
    <w:rsid w:val="00597B87"/>
    <w:rsid w:val="00597E2E"/>
    <w:rsid w:val="005A01C5"/>
    <w:rsid w:val="005A0610"/>
    <w:rsid w:val="005A0765"/>
    <w:rsid w:val="005A3616"/>
    <w:rsid w:val="005A4994"/>
    <w:rsid w:val="005A4FFA"/>
    <w:rsid w:val="005A5D8F"/>
    <w:rsid w:val="005A6C7B"/>
    <w:rsid w:val="005A7B26"/>
    <w:rsid w:val="005B02CE"/>
    <w:rsid w:val="005B0A73"/>
    <w:rsid w:val="005B1750"/>
    <w:rsid w:val="005B23B4"/>
    <w:rsid w:val="005B3072"/>
    <w:rsid w:val="005B3451"/>
    <w:rsid w:val="005B42C2"/>
    <w:rsid w:val="005B4ADF"/>
    <w:rsid w:val="005B52D0"/>
    <w:rsid w:val="005B62ED"/>
    <w:rsid w:val="005B6B97"/>
    <w:rsid w:val="005B7237"/>
    <w:rsid w:val="005B7D67"/>
    <w:rsid w:val="005C0B54"/>
    <w:rsid w:val="005C3A25"/>
    <w:rsid w:val="005C409C"/>
    <w:rsid w:val="005C5A70"/>
    <w:rsid w:val="005C606C"/>
    <w:rsid w:val="005C68F3"/>
    <w:rsid w:val="005C6974"/>
    <w:rsid w:val="005C7512"/>
    <w:rsid w:val="005D02B0"/>
    <w:rsid w:val="005D0665"/>
    <w:rsid w:val="005D0A16"/>
    <w:rsid w:val="005D0FF3"/>
    <w:rsid w:val="005D1173"/>
    <w:rsid w:val="005D1205"/>
    <w:rsid w:val="005D19E8"/>
    <w:rsid w:val="005D3B33"/>
    <w:rsid w:val="005D4087"/>
    <w:rsid w:val="005D4452"/>
    <w:rsid w:val="005D6F5B"/>
    <w:rsid w:val="005D7860"/>
    <w:rsid w:val="005D7FBB"/>
    <w:rsid w:val="005E0AD8"/>
    <w:rsid w:val="005E0CF6"/>
    <w:rsid w:val="005E1225"/>
    <w:rsid w:val="005E2797"/>
    <w:rsid w:val="005E287A"/>
    <w:rsid w:val="005E2988"/>
    <w:rsid w:val="005E2C62"/>
    <w:rsid w:val="005E48F0"/>
    <w:rsid w:val="005E5D69"/>
    <w:rsid w:val="005E672D"/>
    <w:rsid w:val="005E6E68"/>
    <w:rsid w:val="005E71B3"/>
    <w:rsid w:val="005E7237"/>
    <w:rsid w:val="005E7586"/>
    <w:rsid w:val="005E7B90"/>
    <w:rsid w:val="005E7C9C"/>
    <w:rsid w:val="005E7D2E"/>
    <w:rsid w:val="005F0761"/>
    <w:rsid w:val="005F2048"/>
    <w:rsid w:val="005F2562"/>
    <w:rsid w:val="005F31D5"/>
    <w:rsid w:val="005F37BE"/>
    <w:rsid w:val="005F3D73"/>
    <w:rsid w:val="005F521C"/>
    <w:rsid w:val="005F531B"/>
    <w:rsid w:val="005F53B2"/>
    <w:rsid w:val="005F5B7B"/>
    <w:rsid w:val="005F600C"/>
    <w:rsid w:val="005F7A48"/>
    <w:rsid w:val="005F7E17"/>
    <w:rsid w:val="0060211D"/>
    <w:rsid w:val="00602165"/>
    <w:rsid w:val="0060268E"/>
    <w:rsid w:val="00603146"/>
    <w:rsid w:val="006047C4"/>
    <w:rsid w:val="00604AC7"/>
    <w:rsid w:val="00604DA2"/>
    <w:rsid w:val="006053D8"/>
    <w:rsid w:val="00605DC9"/>
    <w:rsid w:val="00605EE1"/>
    <w:rsid w:val="00606BE4"/>
    <w:rsid w:val="00607600"/>
    <w:rsid w:val="00607A96"/>
    <w:rsid w:val="00607B3E"/>
    <w:rsid w:val="00610467"/>
    <w:rsid w:val="00610531"/>
    <w:rsid w:val="00610C50"/>
    <w:rsid w:val="00610E51"/>
    <w:rsid w:val="00611486"/>
    <w:rsid w:val="00611550"/>
    <w:rsid w:val="00612124"/>
    <w:rsid w:val="0061220A"/>
    <w:rsid w:val="00612A2A"/>
    <w:rsid w:val="00613BD7"/>
    <w:rsid w:val="0061479F"/>
    <w:rsid w:val="006156BA"/>
    <w:rsid w:val="00615E3E"/>
    <w:rsid w:val="00615EA1"/>
    <w:rsid w:val="006160AB"/>
    <w:rsid w:val="0061637A"/>
    <w:rsid w:val="0061659A"/>
    <w:rsid w:val="00620F51"/>
    <w:rsid w:val="0062135B"/>
    <w:rsid w:val="0062192B"/>
    <w:rsid w:val="006226BC"/>
    <w:rsid w:val="00622D6C"/>
    <w:rsid w:val="0062371D"/>
    <w:rsid w:val="006241EE"/>
    <w:rsid w:val="00624EC4"/>
    <w:rsid w:val="00625126"/>
    <w:rsid w:val="00625B99"/>
    <w:rsid w:val="00625CBF"/>
    <w:rsid w:val="00625EB7"/>
    <w:rsid w:val="00627BA5"/>
    <w:rsid w:val="006329A6"/>
    <w:rsid w:val="006345C0"/>
    <w:rsid w:val="006347BF"/>
    <w:rsid w:val="00634CE3"/>
    <w:rsid w:val="00635314"/>
    <w:rsid w:val="006353E7"/>
    <w:rsid w:val="006366C3"/>
    <w:rsid w:val="006371F8"/>
    <w:rsid w:val="0063788B"/>
    <w:rsid w:val="00637A25"/>
    <w:rsid w:val="006403D5"/>
    <w:rsid w:val="00640536"/>
    <w:rsid w:val="006419D6"/>
    <w:rsid w:val="00642095"/>
    <w:rsid w:val="006427F5"/>
    <w:rsid w:val="00642810"/>
    <w:rsid w:val="00642F04"/>
    <w:rsid w:val="006433DD"/>
    <w:rsid w:val="00643668"/>
    <w:rsid w:val="0064484E"/>
    <w:rsid w:val="0064492F"/>
    <w:rsid w:val="0064502E"/>
    <w:rsid w:val="006459CE"/>
    <w:rsid w:val="006465BB"/>
    <w:rsid w:val="006465E1"/>
    <w:rsid w:val="00646ACC"/>
    <w:rsid w:val="00651A32"/>
    <w:rsid w:val="00651CFF"/>
    <w:rsid w:val="00652EBE"/>
    <w:rsid w:val="00653273"/>
    <w:rsid w:val="006538E3"/>
    <w:rsid w:val="00654600"/>
    <w:rsid w:val="00654BDB"/>
    <w:rsid w:val="006552E7"/>
    <w:rsid w:val="00655B64"/>
    <w:rsid w:val="00655CCB"/>
    <w:rsid w:val="00656548"/>
    <w:rsid w:val="006576A1"/>
    <w:rsid w:val="006601C0"/>
    <w:rsid w:val="0066060E"/>
    <w:rsid w:val="00660B8A"/>
    <w:rsid w:val="00660C98"/>
    <w:rsid w:val="0066356C"/>
    <w:rsid w:val="00667D63"/>
    <w:rsid w:val="00670699"/>
    <w:rsid w:val="0067098E"/>
    <w:rsid w:val="00670D43"/>
    <w:rsid w:val="00671247"/>
    <w:rsid w:val="006727C3"/>
    <w:rsid w:val="006732BE"/>
    <w:rsid w:val="00673781"/>
    <w:rsid w:val="006742FB"/>
    <w:rsid w:val="0067482C"/>
    <w:rsid w:val="00675032"/>
    <w:rsid w:val="00676694"/>
    <w:rsid w:val="00676AFD"/>
    <w:rsid w:val="00677480"/>
    <w:rsid w:val="006779A0"/>
    <w:rsid w:val="0068130C"/>
    <w:rsid w:val="006818A0"/>
    <w:rsid w:val="0068208C"/>
    <w:rsid w:val="00682667"/>
    <w:rsid w:val="006828F3"/>
    <w:rsid w:val="006829EE"/>
    <w:rsid w:val="00682FD9"/>
    <w:rsid w:val="00683B2E"/>
    <w:rsid w:val="00684332"/>
    <w:rsid w:val="006847C9"/>
    <w:rsid w:val="00684B82"/>
    <w:rsid w:val="006853DB"/>
    <w:rsid w:val="00685857"/>
    <w:rsid w:val="00687BC0"/>
    <w:rsid w:val="00687D95"/>
    <w:rsid w:val="00690CDB"/>
    <w:rsid w:val="00690E60"/>
    <w:rsid w:val="00691193"/>
    <w:rsid w:val="006913AB"/>
    <w:rsid w:val="006921BC"/>
    <w:rsid w:val="00692B9F"/>
    <w:rsid w:val="0069354F"/>
    <w:rsid w:val="00694F47"/>
    <w:rsid w:val="0069578C"/>
    <w:rsid w:val="00695B45"/>
    <w:rsid w:val="006A04DC"/>
    <w:rsid w:val="006A1A88"/>
    <w:rsid w:val="006A221F"/>
    <w:rsid w:val="006A31B4"/>
    <w:rsid w:val="006A3F7E"/>
    <w:rsid w:val="006A42E4"/>
    <w:rsid w:val="006A49F4"/>
    <w:rsid w:val="006A5387"/>
    <w:rsid w:val="006A5EA3"/>
    <w:rsid w:val="006A6A31"/>
    <w:rsid w:val="006A6B3B"/>
    <w:rsid w:val="006A6DE3"/>
    <w:rsid w:val="006A7411"/>
    <w:rsid w:val="006A76C4"/>
    <w:rsid w:val="006A7DC5"/>
    <w:rsid w:val="006A7DCD"/>
    <w:rsid w:val="006B0EA6"/>
    <w:rsid w:val="006B2174"/>
    <w:rsid w:val="006B2EC2"/>
    <w:rsid w:val="006B3360"/>
    <w:rsid w:val="006B355C"/>
    <w:rsid w:val="006B372F"/>
    <w:rsid w:val="006B3BEF"/>
    <w:rsid w:val="006B4000"/>
    <w:rsid w:val="006B4A86"/>
    <w:rsid w:val="006B4B73"/>
    <w:rsid w:val="006B5363"/>
    <w:rsid w:val="006B5D38"/>
    <w:rsid w:val="006B5EA0"/>
    <w:rsid w:val="006B65B8"/>
    <w:rsid w:val="006B6B2D"/>
    <w:rsid w:val="006C02BD"/>
    <w:rsid w:val="006C0940"/>
    <w:rsid w:val="006C0E75"/>
    <w:rsid w:val="006C1261"/>
    <w:rsid w:val="006C1B02"/>
    <w:rsid w:val="006C2ED0"/>
    <w:rsid w:val="006C32B7"/>
    <w:rsid w:val="006C3BFE"/>
    <w:rsid w:val="006C414C"/>
    <w:rsid w:val="006C43AF"/>
    <w:rsid w:val="006C4532"/>
    <w:rsid w:val="006C4880"/>
    <w:rsid w:val="006C66AA"/>
    <w:rsid w:val="006C681B"/>
    <w:rsid w:val="006C69DA"/>
    <w:rsid w:val="006C7301"/>
    <w:rsid w:val="006C7A53"/>
    <w:rsid w:val="006C7B0A"/>
    <w:rsid w:val="006D0549"/>
    <w:rsid w:val="006D0816"/>
    <w:rsid w:val="006D1461"/>
    <w:rsid w:val="006D1943"/>
    <w:rsid w:val="006D489F"/>
    <w:rsid w:val="006D4B60"/>
    <w:rsid w:val="006D4D17"/>
    <w:rsid w:val="006D5D18"/>
    <w:rsid w:val="006D612E"/>
    <w:rsid w:val="006D62E1"/>
    <w:rsid w:val="006D6310"/>
    <w:rsid w:val="006D661A"/>
    <w:rsid w:val="006D6795"/>
    <w:rsid w:val="006D7408"/>
    <w:rsid w:val="006D7410"/>
    <w:rsid w:val="006D7F94"/>
    <w:rsid w:val="006E1638"/>
    <w:rsid w:val="006E2DA8"/>
    <w:rsid w:val="006E34CA"/>
    <w:rsid w:val="006E3637"/>
    <w:rsid w:val="006E42D9"/>
    <w:rsid w:val="006E4A6A"/>
    <w:rsid w:val="006E4C6C"/>
    <w:rsid w:val="006F0237"/>
    <w:rsid w:val="006F0EEA"/>
    <w:rsid w:val="006F1AD2"/>
    <w:rsid w:val="006F1AEE"/>
    <w:rsid w:val="006F1D89"/>
    <w:rsid w:val="006F2B95"/>
    <w:rsid w:val="006F32F8"/>
    <w:rsid w:val="006F4C93"/>
    <w:rsid w:val="006F56B8"/>
    <w:rsid w:val="006F6814"/>
    <w:rsid w:val="006F6BD8"/>
    <w:rsid w:val="006F6D3E"/>
    <w:rsid w:val="006F78DB"/>
    <w:rsid w:val="00701AF0"/>
    <w:rsid w:val="00704198"/>
    <w:rsid w:val="007054A6"/>
    <w:rsid w:val="007055A2"/>
    <w:rsid w:val="007062B5"/>
    <w:rsid w:val="00707AE8"/>
    <w:rsid w:val="00707E1C"/>
    <w:rsid w:val="007100C5"/>
    <w:rsid w:val="00710F85"/>
    <w:rsid w:val="007111B5"/>
    <w:rsid w:val="00711C97"/>
    <w:rsid w:val="00713422"/>
    <w:rsid w:val="00713551"/>
    <w:rsid w:val="0071375A"/>
    <w:rsid w:val="00714D68"/>
    <w:rsid w:val="00715C75"/>
    <w:rsid w:val="00715E9E"/>
    <w:rsid w:val="00715EE6"/>
    <w:rsid w:val="0071640C"/>
    <w:rsid w:val="0071640D"/>
    <w:rsid w:val="00716586"/>
    <w:rsid w:val="00716ECA"/>
    <w:rsid w:val="00720067"/>
    <w:rsid w:val="00720364"/>
    <w:rsid w:val="00720EEC"/>
    <w:rsid w:val="00722E58"/>
    <w:rsid w:val="00723390"/>
    <w:rsid w:val="007238A6"/>
    <w:rsid w:val="00723A02"/>
    <w:rsid w:val="00723AD1"/>
    <w:rsid w:val="00723E3A"/>
    <w:rsid w:val="0072435D"/>
    <w:rsid w:val="00724AD3"/>
    <w:rsid w:val="00725BEE"/>
    <w:rsid w:val="00725E8E"/>
    <w:rsid w:val="00726C7A"/>
    <w:rsid w:val="007271C8"/>
    <w:rsid w:val="00727F16"/>
    <w:rsid w:val="00730101"/>
    <w:rsid w:val="007301CD"/>
    <w:rsid w:val="00730648"/>
    <w:rsid w:val="007307C1"/>
    <w:rsid w:val="00730988"/>
    <w:rsid w:val="00733B4A"/>
    <w:rsid w:val="007348B8"/>
    <w:rsid w:val="00734CAC"/>
    <w:rsid w:val="00735AFD"/>
    <w:rsid w:val="00736982"/>
    <w:rsid w:val="00737939"/>
    <w:rsid w:val="00737CF7"/>
    <w:rsid w:val="00737E33"/>
    <w:rsid w:val="00740021"/>
    <w:rsid w:val="00741FDE"/>
    <w:rsid w:val="00742208"/>
    <w:rsid w:val="00743481"/>
    <w:rsid w:val="00743811"/>
    <w:rsid w:val="00743B2F"/>
    <w:rsid w:val="007444E6"/>
    <w:rsid w:val="007445EF"/>
    <w:rsid w:val="007449F1"/>
    <w:rsid w:val="00744C1F"/>
    <w:rsid w:val="00745243"/>
    <w:rsid w:val="00746259"/>
    <w:rsid w:val="0074646A"/>
    <w:rsid w:val="007479C3"/>
    <w:rsid w:val="00750BA5"/>
    <w:rsid w:val="007524C3"/>
    <w:rsid w:val="00752845"/>
    <w:rsid w:val="007532CD"/>
    <w:rsid w:val="007548C3"/>
    <w:rsid w:val="00754C41"/>
    <w:rsid w:val="00755792"/>
    <w:rsid w:val="00755C38"/>
    <w:rsid w:val="00755D47"/>
    <w:rsid w:val="007561C5"/>
    <w:rsid w:val="0075667A"/>
    <w:rsid w:val="00756964"/>
    <w:rsid w:val="00756DC2"/>
    <w:rsid w:val="00760C25"/>
    <w:rsid w:val="0076207E"/>
    <w:rsid w:val="00762AE7"/>
    <w:rsid w:val="00763020"/>
    <w:rsid w:val="00763B67"/>
    <w:rsid w:val="00764DBE"/>
    <w:rsid w:val="00765445"/>
    <w:rsid w:val="007658BF"/>
    <w:rsid w:val="00765D13"/>
    <w:rsid w:val="00765D74"/>
    <w:rsid w:val="00765ED8"/>
    <w:rsid w:val="00766049"/>
    <w:rsid w:val="007660FC"/>
    <w:rsid w:val="0076624B"/>
    <w:rsid w:val="00766495"/>
    <w:rsid w:val="00766798"/>
    <w:rsid w:val="00766C70"/>
    <w:rsid w:val="00766ED2"/>
    <w:rsid w:val="0076705A"/>
    <w:rsid w:val="00767ECE"/>
    <w:rsid w:val="007704A5"/>
    <w:rsid w:val="00770EA8"/>
    <w:rsid w:val="007713FF"/>
    <w:rsid w:val="007714DB"/>
    <w:rsid w:val="00772BD9"/>
    <w:rsid w:val="00772EA8"/>
    <w:rsid w:val="00772FB7"/>
    <w:rsid w:val="00774459"/>
    <w:rsid w:val="00774D5E"/>
    <w:rsid w:val="007756E4"/>
    <w:rsid w:val="00775FF2"/>
    <w:rsid w:val="00776537"/>
    <w:rsid w:val="00776E6A"/>
    <w:rsid w:val="00777B3A"/>
    <w:rsid w:val="00780986"/>
    <w:rsid w:val="00780C34"/>
    <w:rsid w:val="00780D22"/>
    <w:rsid w:val="00781B16"/>
    <w:rsid w:val="00782117"/>
    <w:rsid w:val="007826FA"/>
    <w:rsid w:val="00783D06"/>
    <w:rsid w:val="00783FA4"/>
    <w:rsid w:val="007845F3"/>
    <w:rsid w:val="007846E3"/>
    <w:rsid w:val="00784F2B"/>
    <w:rsid w:val="0078515E"/>
    <w:rsid w:val="007856D5"/>
    <w:rsid w:val="0078586B"/>
    <w:rsid w:val="00785E7C"/>
    <w:rsid w:val="0078611F"/>
    <w:rsid w:val="00786A84"/>
    <w:rsid w:val="00786AE2"/>
    <w:rsid w:val="007875F4"/>
    <w:rsid w:val="00787DE8"/>
    <w:rsid w:val="00790FCB"/>
    <w:rsid w:val="0079199B"/>
    <w:rsid w:val="00791DCA"/>
    <w:rsid w:val="00792E9D"/>
    <w:rsid w:val="0079335C"/>
    <w:rsid w:val="007941E4"/>
    <w:rsid w:val="00795815"/>
    <w:rsid w:val="007965B7"/>
    <w:rsid w:val="00796714"/>
    <w:rsid w:val="007970A3"/>
    <w:rsid w:val="00797C6B"/>
    <w:rsid w:val="007A03B3"/>
    <w:rsid w:val="007A1B78"/>
    <w:rsid w:val="007A21E9"/>
    <w:rsid w:val="007A2C4E"/>
    <w:rsid w:val="007A39C5"/>
    <w:rsid w:val="007A4375"/>
    <w:rsid w:val="007A440B"/>
    <w:rsid w:val="007A4B66"/>
    <w:rsid w:val="007A4F2F"/>
    <w:rsid w:val="007A5D37"/>
    <w:rsid w:val="007A7467"/>
    <w:rsid w:val="007A74BE"/>
    <w:rsid w:val="007B1911"/>
    <w:rsid w:val="007B244F"/>
    <w:rsid w:val="007B2F4C"/>
    <w:rsid w:val="007B4D62"/>
    <w:rsid w:val="007B71E3"/>
    <w:rsid w:val="007C0A48"/>
    <w:rsid w:val="007C1087"/>
    <w:rsid w:val="007C18AC"/>
    <w:rsid w:val="007C1F4B"/>
    <w:rsid w:val="007C302B"/>
    <w:rsid w:val="007C313C"/>
    <w:rsid w:val="007C325D"/>
    <w:rsid w:val="007C40E1"/>
    <w:rsid w:val="007C5C0A"/>
    <w:rsid w:val="007C634C"/>
    <w:rsid w:val="007C6920"/>
    <w:rsid w:val="007C6BFA"/>
    <w:rsid w:val="007C6E9C"/>
    <w:rsid w:val="007C72A6"/>
    <w:rsid w:val="007C780F"/>
    <w:rsid w:val="007C7A52"/>
    <w:rsid w:val="007D03C7"/>
    <w:rsid w:val="007D0E6A"/>
    <w:rsid w:val="007D1455"/>
    <w:rsid w:val="007D1CC3"/>
    <w:rsid w:val="007D1D89"/>
    <w:rsid w:val="007D2030"/>
    <w:rsid w:val="007D358C"/>
    <w:rsid w:val="007D3F3F"/>
    <w:rsid w:val="007D3F79"/>
    <w:rsid w:val="007D4462"/>
    <w:rsid w:val="007D4D4F"/>
    <w:rsid w:val="007D686E"/>
    <w:rsid w:val="007D6CAF"/>
    <w:rsid w:val="007D78A2"/>
    <w:rsid w:val="007E0484"/>
    <w:rsid w:val="007E0844"/>
    <w:rsid w:val="007E1860"/>
    <w:rsid w:val="007E3819"/>
    <w:rsid w:val="007E4C41"/>
    <w:rsid w:val="007E5098"/>
    <w:rsid w:val="007E547F"/>
    <w:rsid w:val="007E5DB4"/>
    <w:rsid w:val="007E6604"/>
    <w:rsid w:val="007E67CB"/>
    <w:rsid w:val="007E7437"/>
    <w:rsid w:val="007E7548"/>
    <w:rsid w:val="007E77B8"/>
    <w:rsid w:val="007E799B"/>
    <w:rsid w:val="007E7C40"/>
    <w:rsid w:val="007F1B47"/>
    <w:rsid w:val="007F1BB6"/>
    <w:rsid w:val="007F1CF3"/>
    <w:rsid w:val="007F40E6"/>
    <w:rsid w:val="007F421D"/>
    <w:rsid w:val="007F5BB5"/>
    <w:rsid w:val="007F5D5B"/>
    <w:rsid w:val="007F6E92"/>
    <w:rsid w:val="007F6E93"/>
    <w:rsid w:val="007F7437"/>
    <w:rsid w:val="00800F56"/>
    <w:rsid w:val="008017DC"/>
    <w:rsid w:val="00801C37"/>
    <w:rsid w:val="00802275"/>
    <w:rsid w:val="008028C6"/>
    <w:rsid w:val="00802BD8"/>
    <w:rsid w:val="00804C83"/>
    <w:rsid w:val="008050A1"/>
    <w:rsid w:val="00805948"/>
    <w:rsid w:val="008059BC"/>
    <w:rsid w:val="00805AC3"/>
    <w:rsid w:val="00805C73"/>
    <w:rsid w:val="008073A6"/>
    <w:rsid w:val="00807B17"/>
    <w:rsid w:val="00810F83"/>
    <w:rsid w:val="0081147C"/>
    <w:rsid w:val="00811572"/>
    <w:rsid w:val="00811754"/>
    <w:rsid w:val="00811D5C"/>
    <w:rsid w:val="00811DC9"/>
    <w:rsid w:val="00812900"/>
    <w:rsid w:val="00813BE4"/>
    <w:rsid w:val="0081415C"/>
    <w:rsid w:val="008142C6"/>
    <w:rsid w:val="008142EF"/>
    <w:rsid w:val="008147E0"/>
    <w:rsid w:val="0081493F"/>
    <w:rsid w:val="008156D2"/>
    <w:rsid w:val="00815F95"/>
    <w:rsid w:val="00815FA6"/>
    <w:rsid w:val="008170B9"/>
    <w:rsid w:val="00817B89"/>
    <w:rsid w:val="00820778"/>
    <w:rsid w:val="008212B0"/>
    <w:rsid w:val="00821696"/>
    <w:rsid w:val="00822F8E"/>
    <w:rsid w:val="00823178"/>
    <w:rsid w:val="008231E2"/>
    <w:rsid w:val="008237FB"/>
    <w:rsid w:val="00823FE6"/>
    <w:rsid w:val="0082450D"/>
    <w:rsid w:val="00824AB7"/>
    <w:rsid w:val="00824C5C"/>
    <w:rsid w:val="00825276"/>
    <w:rsid w:val="0082568A"/>
    <w:rsid w:val="00825D9B"/>
    <w:rsid w:val="00827754"/>
    <w:rsid w:val="00827AE7"/>
    <w:rsid w:val="00827F6B"/>
    <w:rsid w:val="00830145"/>
    <w:rsid w:val="00830C6D"/>
    <w:rsid w:val="00831D7A"/>
    <w:rsid w:val="0083234D"/>
    <w:rsid w:val="008323F9"/>
    <w:rsid w:val="008327E7"/>
    <w:rsid w:val="00833B5D"/>
    <w:rsid w:val="00833D72"/>
    <w:rsid w:val="00834105"/>
    <w:rsid w:val="00834710"/>
    <w:rsid w:val="008348A1"/>
    <w:rsid w:val="0083490D"/>
    <w:rsid w:val="00834A03"/>
    <w:rsid w:val="00834C61"/>
    <w:rsid w:val="00835029"/>
    <w:rsid w:val="008357E0"/>
    <w:rsid w:val="008370B1"/>
    <w:rsid w:val="00841287"/>
    <w:rsid w:val="00841469"/>
    <w:rsid w:val="00842AB5"/>
    <w:rsid w:val="00842BCD"/>
    <w:rsid w:val="00842C16"/>
    <w:rsid w:val="00842D07"/>
    <w:rsid w:val="00842E10"/>
    <w:rsid w:val="00842F07"/>
    <w:rsid w:val="00843DB5"/>
    <w:rsid w:val="00846CAA"/>
    <w:rsid w:val="00850325"/>
    <w:rsid w:val="00852D95"/>
    <w:rsid w:val="00854211"/>
    <w:rsid w:val="008543C8"/>
    <w:rsid w:val="00854A2D"/>
    <w:rsid w:val="00854E12"/>
    <w:rsid w:val="00855147"/>
    <w:rsid w:val="00855301"/>
    <w:rsid w:val="00855EAA"/>
    <w:rsid w:val="00855F2E"/>
    <w:rsid w:val="008560B2"/>
    <w:rsid w:val="00856D95"/>
    <w:rsid w:val="008578CE"/>
    <w:rsid w:val="00857A08"/>
    <w:rsid w:val="00857C84"/>
    <w:rsid w:val="008600DE"/>
    <w:rsid w:val="00860590"/>
    <w:rsid w:val="00860646"/>
    <w:rsid w:val="008609DE"/>
    <w:rsid w:val="00861929"/>
    <w:rsid w:val="00861DD2"/>
    <w:rsid w:val="0086283F"/>
    <w:rsid w:val="00864BB7"/>
    <w:rsid w:val="00864CC2"/>
    <w:rsid w:val="008651AB"/>
    <w:rsid w:val="008657CC"/>
    <w:rsid w:val="0086597C"/>
    <w:rsid w:val="00866627"/>
    <w:rsid w:val="00870EB6"/>
    <w:rsid w:val="00871EFD"/>
    <w:rsid w:val="0087207A"/>
    <w:rsid w:val="00872480"/>
    <w:rsid w:val="00872A3E"/>
    <w:rsid w:val="008734C6"/>
    <w:rsid w:val="00874031"/>
    <w:rsid w:val="00874735"/>
    <w:rsid w:val="0087473A"/>
    <w:rsid w:val="00875670"/>
    <w:rsid w:val="00875964"/>
    <w:rsid w:val="008761C3"/>
    <w:rsid w:val="0087648B"/>
    <w:rsid w:val="00876E71"/>
    <w:rsid w:val="00876F09"/>
    <w:rsid w:val="0087728A"/>
    <w:rsid w:val="008779FA"/>
    <w:rsid w:val="00877DD1"/>
    <w:rsid w:val="00877DDB"/>
    <w:rsid w:val="00880064"/>
    <w:rsid w:val="008802E0"/>
    <w:rsid w:val="008807A8"/>
    <w:rsid w:val="00880E4D"/>
    <w:rsid w:val="00881380"/>
    <w:rsid w:val="0088168D"/>
    <w:rsid w:val="008819F5"/>
    <w:rsid w:val="0088205B"/>
    <w:rsid w:val="0088235F"/>
    <w:rsid w:val="0088244C"/>
    <w:rsid w:val="0088248A"/>
    <w:rsid w:val="0088294B"/>
    <w:rsid w:val="00884A3E"/>
    <w:rsid w:val="0088534A"/>
    <w:rsid w:val="008856B4"/>
    <w:rsid w:val="008871D3"/>
    <w:rsid w:val="00887D8C"/>
    <w:rsid w:val="00887DA0"/>
    <w:rsid w:val="00890C54"/>
    <w:rsid w:val="00891964"/>
    <w:rsid w:val="008923A4"/>
    <w:rsid w:val="00892E65"/>
    <w:rsid w:val="0089344D"/>
    <w:rsid w:val="00893E94"/>
    <w:rsid w:val="008940E9"/>
    <w:rsid w:val="008943FE"/>
    <w:rsid w:val="00894F38"/>
    <w:rsid w:val="00895041"/>
    <w:rsid w:val="0089566E"/>
    <w:rsid w:val="00895C88"/>
    <w:rsid w:val="00896456"/>
    <w:rsid w:val="0089745E"/>
    <w:rsid w:val="00897849"/>
    <w:rsid w:val="008979B5"/>
    <w:rsid w:val="008A0602"/>
    <w:rsid w:val="008A060B"/>
    <w:rsid w:val="008A0E4F"/>
    <w:rsid w:val="008A18E4"/>
    <w:rsid w:val="008A1AC3"/>
    <w:rsid w:val="008A20F2"/>
    <w:rsid w:val="008A35F7"/>
    <w:rsid w:val="008A3FB0"/>
    <w:rsid w:val="008A47BC"/>
    <w:rsid w:val="008A792E"/>
    <w:rsid w:val="008A7F88"/>
    <w:rsid w:val="008A7FE4"/>
    <w:rsid w:val="008B031D"/>
    <w:rsid w:val="008B11CB"/>
    <w:rsid w:val="008B1B6E"/>
    <w:rsid w:val="008B1D9C"/>
    <w:rsid w:val="008B2F24"/>
    <w:rsid w:val="008B4830"/>
    <w:rsid w:val="008B4AFE"/>
    <w:rsid w:val="008B6DE7"/>
    <w:rsid w:val="008C0317"/>
    <w:rsid w:val="008C0875"/>
    <w:rsid w:val="008C1AAB"/>
    <w:rsid w:val="008C1D55"/>
    <w:rsid w:val="008C2907"/>
    <w:rsid w:val="008C2B77"/>
    <w:rsid w:val="008C2E07"/>
    <w:rsid w:val="008C397A"/>
    <w:rsid w:val="008C3AAB"/>
    <w:rsid w:val="008C40AB"/>
    <w:rsid w:val="008C4167"/>
    <w:rsid w:val="008C4269"/>
    <w:rsid w:val="008C4A30"/>
    <w:rsid w:val="008C51E7"/>
    <w:rsid w:val="008C6277"/>
    <w:rsid w:val="008C62DD"/>
    <w:rsid w:val="008C742B"/>
    <w:rsid w:val="008C7495"/>
    <w:rsid w:val="008D0EC5"/>
    <w:rsid w:val="008D1366"/>
    <w:rsid w:val="008D20DF"/>
    <w:rsid w:val="008D257E"/>
    <w:rsid w:val="008D2AF7"/>
    <w:rsid w:val="008D2D41"/>
    <w:rsid w:val="008D3742"/>
    <w:rsid w:val="008D4679"/>
    <w:rsid w:val="008D4B30"/>
    <w:rsid w:val="008D4F39"/>
    <w:rsid w:val="008D50E5"/>
    <w:rsid w:val="008D56B1"/>
    <w:rsid w:val="008D62AB"/>
    <w:rsid w:val="008D68B4"/>
    <w:rsid w:val="008D6CCD"/>
    <w:rsid w:val="008E0AD8"/>
    <w:rsid w:val="008E2B7D"/>
    <w:rsid w:val="008E3A59"/>
    <w:rsid w:val="008E4239"/>
    <w:rsid w:val="008E4ADB"/>
    <w:rsid w:val="008E4D88"/>
    <w:rsid w:val="008E51AA"/>
    <w:rsid w:val="008E5CBF"/>
    <w:rsid w:val="008E5CC8"/>
    <w:rsid w:val="008E5E76"/>
    <w:rsid w:val="008E6480"/>
    <w:rsid w:val="008E734C"/>
    <w:rsid w:val="008F0662"/>
    <w:rsid w:val="008F11E3"/>
    <w:rsid w:val="008F433F"/>
    <w:rsid w:val="008F5979"/>
    <w:rsid w:val="008F5CEA"/>
    <w:rsid w:val="008F66BD"/>
    <w:rsid w:val="008F74A8"/>
    <w:rsid w:val="008F7D3D"/>
    <w:rsid w:val="008F7D7A"/>
    <w:rsid w:val="00900399"/>
    <w:rsid w:val="00900616"/>
    <w:rsid w:val="0090075D"/>
    <w:rsid w:val="0090122B"/>
    <w:rsid w:val="00901C6E"/>
    <w:rsid w:val="009031ED"/>
    <w:rsid w:val="009043D2"/>
    <w:rsid w:val="009051AC"/>
    <w:rsid w:val="0090565F"/>
    <w:rsid w:val="00905C86"/>
    <w:rsid w:val="0090618F"/>
    <w:rsid w:val="00910A23"/>
    <w:rsid w:val="00911121"/>
    <w:rsid w:val="0091168F"/>
    <w:rsid w:val="00911954"/>
    <w:rsid w:val="00911E9F"/>
    <w:rsid w:val="00912BBC"/>
    <w:rsid w:val="00913515"/>
    <w:rsid w:val="0091376F"/>
    <w:rsid w:val="00913907"/>
    <w:rsid w:val="00913E87"/>
    <w:rsid w:val="00914490"/>
    <w:rsid w:val="00914E7C"/>
    <w:rsid w:val="00914EFD"/>
    <w:rsid w:val="00914F6B"/>
    <w:rsid w:val="00915A27"/>
    <w:rsid w:val="00915C7E"/>
    <w:rsid w:val="00916CEA"/>
    <w:rsid w:val="00916EF7"/>
    <w:rsid w:val="00917AD4"/>
    <w:rsid w:val="0092003A"/>
    <w:rsid w:val="00920442"/>
    <w:rsid w:val="0092061E"/>
    <w:rsid w:val="0092190D"/>
    <w:rsid w:val="00921FD1"/>
    <w:rsid w:val="00922300"/>
    <w:rsid w:val="00923C3A"/>
    <w:rsid w:val="00923C54"/>
    <w:rsid w:val="00923D8A"/>
    <w:rsid w:val="00923EAC"/>
    <w:rsid w:val="00924944"/>
    <w:rsid w:val="00924B12"/>
    <w:rsid w:val="00925965"/>
    <w:rsid w:val="00925B73"/>
    <w:rsid w:val="00925F29"/>
    <w:rsid w:val="0093007A"/>
    <w:rsid w:val="009305FE"/>
    <w:rsid w:val="00930980"/>
    <w:rsid w:val="00931BDE"/>
    <w:rsid w:val="0093239C"/>
    <w:rsid w:val="00933606"/>
    <w:rsid w:val="009353BE"/>
    <w:rsid w:val="00940B60"/>
    <w:rsid w:val="0094110C"/>
    <w:rsid w:val="00941430"/>
    <w:rsid w:val="00941DB7"/>
    <w:rsid w:val="00941E30"/>
    <w:rsid w:val="009427ED"/>
    <w:rsid w:val="00942E39"/>
    <w:rsid w:val="009437E9"/>
    <w:rsid w:val="0094433A"/>
    <w:rsid w:val="0094647B"/>
    <w:rsid w:val="009464FD"/>
    <w:rsid w:val="00946ACE"/>
    <w:rsid w:val="0094763A"/>
    <w:rsid w:val="00947CF2"/>
    <w:rsid w:val="009501EA"/>
    <w:rsid w:val="009519BE"/>
    <w:rsid w:val="00954A07"/>
    <w:rsid w:val="00954D4B"/>
    <w:rsid w:val="00954EE8"/>
    <w:rsid w:val="00955DC7"/>
    <w:rsid w:val="00956181"/>
    <w:rsid w:val="00956C60"/>
    <w:rsid w:val="00960048"/>
    <w:rsid w:val="00960970"/>
    <w:rsid w:val="00960D2D"/>
    <w:rsid w:val="00962AFF"/>
    <w:rsid w:val="009634A5"/>
    <w:rsid w:val="00963C83"/>
    <w:rsid w:val="00964BE7"/>
    <w:rsid w:val="0096576C"/>
    <w:rsid w:val="00965DFB"/>
    <w:rsid w:val="00966B26"/>
    <w:rsid w:val="00967770"/>
    <w:rsid w:val="009701BF"/>
    <w:rsid w:val="00970356"/>
    <w:rsid w:val="0097047D"/>
    <w:rsid w:val="00971243"/>
    <w:rsid w:val="009712E1"/>
    <w:rsid w:val="009720B5"/>
    <w:rsid w:val="00972D51"/>
    <w:rsid w:val="00972FCB"/>
    <w:rsid w:val="00973B56"/>
    <w:rsid w:val="00974C72"/>
    <w:rsid w:val="00977D7D"/>
    <w:rsid w:val="00981B57"/>
    <w:rsid w:val="00981C44"/>
    <w:rsid w:val="00982067"/>
    <w:rsid w:val="00982C2B"/>
    <w:rsid w:val="00982F74"/>
    <w:rsid w:val="0098377B"/>
    <w:rsid w:val="00984C19"/>
    <w:rsid w:val="009853F5"/>
    <w:rsid w:val="00985CD9"/>
    <w:rsid w:val="00986605"/>
    <w:rsid w:val="009866AA"/>
    <w:rsid w:val="00986E2B"/>
    <w:rsid w:val="00986ED1"/>
    <w:rsid w:val="009900E1"/>
    <w:rsid w:val="00990833"/>
    <w:rsid w:val="00990AE9"/>
    <w:rsid w:val="00990DED"/>
    <w:rsid w:val="0099226A"/>
    <w:rsid w:val="009933B8"/>
    <w:rsid w:val="00995646"/>
    <w:rsid w:val="009957EF"/>
    <w:rsid w:val="00995BB9"/>
    <w:rsid w:val="00995EFF"/>
    <w:rsid w:val="0099686E"/>
    <w:rsid w:val="00996AF0"/>
    <w:rsid w:val="00996D49"/>
    <w:rsid w:val="00996DAE"/>
    <w:rsid w:val="00997075"/>
    <w:rsid w:val="009972E0"/>
    <w:rsid w:val="009978B8"/>
    <w:rsid w:val="009A0081"/>
    <w:rsid w:val="009A052E"/>
    <w:rsid w:val="009A0B02"/>
    <w:rsid w:val="009A1ACA"/>
    <w:rsid w:val="009A1F71"/>
    <w:rsid w:val="009A34CF"/>
    <w:rsid w:val="009A40F9"/>
    <w:rsid w:val="009A530F"/>
    <w:rsid w:val="009A5EA9"/>
    <w:rsid w:val="009A5EAB"/>
    <w:rsid w:val="009A5ED0"/>
    <w:rsid w:val="009A6CFA"/>
    <w:rsid w:val="009A6F21"/>
    <w:rsid w:val="009A789E"/>
    <w:rsid w:val="009B1609"/>
    <w:rsid w:val="009B1620"/>
    <w:rsid w:val="009B1835"/>
    <w:rsid w:val="009B2AF9"/>
    <w:rsid w:val="009B2BF5"/>
    <w:rsid w:val="009B3042"/>
    <w:rsid w:val="009B3683"/>
    <w:rsid w:val="009B5367"/>
    <w:rsid w:val="009B5484"/>
    <w:rsid w:val="009B5577"/>
    <w:rsid w:val="009B5612"/>
    <w:rsid w:val="009B599A"/>
    <w:rsid w:val="009B5E8A"/>
    <w:rsid w:val="009B603B"/>
    <w:rsid w:val="009B643C"/>
    <w:rsid w:val="009B6814"/>
    <w:rsid w:val="009B68B4"/>
    <w:rsid w:val="009B7F66"/>
    <w:rsid w:val="009C191C"/>
    <w:rsid w:val="009C2A91"/>
    <w:rsid w:val="009C2C9E"/>
    <w:rsid w:val="009C3A52"/>
    <w:rsid w:val="009C4BEA"/>
    <w:rsid w:val="009C4D8A"/>
    <w:rsid w:val="009C59EE"/>
    <w:rsid w:val="009C5BF8"/>
    <w:rsid w:val="009C6028"/>
    <w:rsid w:val="009C60F4"/>
    <w:rsid w:val="009C634C"/>
    <w:rsid w:val="009C6568"/>
    <w:rsid w:val="009C6914"/>
    <w:rsid w:val="009C6938"/>
    <w:rsid w:val="009C7AF8"/>
    <w:rsid w:val="009D03A9"/>
    <w:rsid w:val="009D0DE8"/>
    <w:rsid w:val="009D27C9"/>
    <w:rsid w:val="009D2FCF"/>
    <w:rsid w:val="009D380A"/>
    <w:rsid w:val="009D5B56"/>
    <w:rsid w:val="009D5C31"/>
    <w:rsid w:val="009D6D72"/>
    <w:rsid w:val="009D6E40"/>
    <w:rsid w:val="009D72C3"/>
    <w:rsid w:val="009D74DA"/>
    <w:rsid w:val="009E0D74"/>
    <w:rsid w:val="009E0FA7"/>
    <w:rsid w:val="009E1627"/>
    <w:rsid w:val="009E2682"/>
    <w:rsid w:val="009E3663"/>
    <w:rsid w:val="009E3981"/>
    <w:rsid w:val="009E40A3"/>
    <w:rsid w:val="009E4C12"/>
    <w:rsid w:val="009E5477"/>
    <w:rsid w:val="009E5A0F"/>
    <w:rsid w:val="009E5A29"/>
    <w:rsid w:val="009E5B19"/>
    <w:rsid w:val="009E613A"/>
    <w:rsid w:val="009E6578"/>
    <w:rsid w:val="009E6998"/>
    <w:rsid w:val="009E6F83"/>
    <w:rsid w:val="009E7A4B"/>
    <w:rsid w:val="009F048E"/>
    <w:rsid w:val="009F0E59"/>
    <w:rsid w:val="009F1675"/>
    <w:rsid w:val="009F20A9"/>
    <w:rsid w:val="009F23BA"/>
    <w:rsid w:val="009F28CC"/>
    <w:rsid w:val="009F3CCD"/>
    <w:rsid w:val="009F3DDC"/>
    <w:rsid w:val="009F46F1"/>
    <w:rsid w:val="009F50BC"/>
    <w:rsid w:val="009F598C"/>
    <w:rsid w:val="009F7895"/>
    <w:rsid w:val="00A00EF5"/>
    <w:rsid w:val="00A0202B"/>
    <w:rsid w:val="00A03045"/>
    <w:rsid w:val="00A03252"/>
    <w:rsid w:val="00A033F5"/>
    <w:rsid w:val="00A04A45"/>
    <w:rsid w:val="00A113D2"/>
    <w:rsid w:val="00A11489"/>
    <w:rsid w:val="00A1167E"/>
    <w:rsid w:val="00A11744"/>
    <w:rsid w:val="00A11853"/>
    <w:rsid w:val="00A12044"/>
    <w:rsid w:val="00A1221B"/>
    <w:rsid w:val="00A1236A"/>
    <w:rsid w:val="00A13B62"/>
    <w:rsid w:val="00A13C12"/>
    <w:rsid w:val="00A14160"/>
    <w:rsid w:val="00A14227"/>
    <w:rsid w:val="00A14DBC"/>
    <w:rsid w:val="00A16C34"/>
    <w:rsid w:val="00A20B61"/>
    <w:rsid w:val="00A20BEB"/>
    <w:rsid w:val="00A22B92"/>
    <w:rsid w:val="00A23C5A"/>
    <w:rsid w:val="00A23F63"/>
    <w:rsid w:val="00A249B6"/>
    <w:rsid w:val="00A24DB4"/>
    <w:rsid w:val="00A2503D"/>
    <w:rsid w:val="00A25875"/>
    <w:rsid w:val="00A25B1B"/>
    <w:rsid w:val="00A25B88"/>
    <w:rsid w:val="00A25E41"/>
    <w:rsid w:val="00A26001"/>
    <w:rsid w:val="00A26A0C"/>
    <w:rsid w:val="00A2798E"/>
    <w:rsid w:val="00A27FE5"/>
    <w:rsid w:val="00A305BF"/>
    <w:rsid w:val="00A31001"/>
    <w:rsid w:val="00A31832"/>
    <w:rsid w:val="00A324F0"/>
    <w:rsid w:val="00A32882"/>
    <w:rsid w:val="00A32CBA"/>
    <w:rsid w:val="00A338F8"/>
    <w:rsid w:val="00A340D7"/>
    <w:rsid w:val="00A348C9"/>
    <w:rsid w:val="00A352F6"/>
    <w:rsid w:val="00A3575E"/>
    <w:rsid w:val="00A35AA5"/>
    <w:rsid w:val="00A365FB"/>
    <w:rsid w:val="00A36C44"/>
    <w:rsid w:val="00A378DA"/>
    <w:rsid w:val="00A411CE"/>
    <w:rsid w:val="00A41E95"/>
    <w:rsid w:val="00A4383A"/>
    <w:rsid w:val="00A4390F"/>
    <w:rsid w:val="00A43E4C"/>
    <w:rsid w:val="00A44650"/>
    <w:rsid w:val="00A4481A"/>
    <w:rsid w:val="00A44E23"/>
    <w:rsid w:val="00A457A4"/>
    <w:rsid w:val="00A45D83"/>
    <w:rsid w:val="00A460FC"/>
    <w:rsid w:val="00A46D4D"/>
    <w:rsid w:val="00A46E35"/>
    <w:rsid w:val="00A46E93"/>
    <w:rsid w:val="00A47075"/>
    <w:rsid w:val="00A470BD"/>
    <w:rsid w:val="00A5059B"/>
    <w:rsid w:val="00A50D14"/>
    <w:rsid w:val="00A51300"/>
    <w:rsid w:val="00A51350"/>
    <w:rsid w:val="00A51EBC"/>
    <w:rsid w:val="00A5272E"/>
    <w:rsid w:val="00A5396F"/>
    <w:rsid w:val="00A53A08"/>
    <w:rsid w:val="00A53E19"/>
    <w:rsid w:val="00A545AE"/>
    <w:rsid w:val="00A54664"/>
    <w:rsid w:val="00A55EC0"/>
    <w:rsid w:val="00A56021"/>
    <w:rsid w:val="00A5677D"/>
    <w:rsid w:val="00A567E1"/>
    <w:rsid w:val="00A56AAE"/>
    <w:rsid w:val="00A57C73"/>
    <w:rsid w:val="00A6074F"/>
    <w:rsid w:val="00A60E99"/>
    <w:rsid w:val="00A61293"/>
    <w:rsid w:val="00A62076"/>
    <w:rsid w:val="00A640C3"/>
    <w:rsid w:val="00A64357"/>
    <w:rsid w:val="00A64B66"/>
    <w:rsid w:val="00A652AC"/>
    <w:rsid w:val="00A656A7"/>
    <w:rsid w:val="00A66253"/>
    <w:rsid w:val="00A66630"/>
    <w:rsid w:val="00A66826"/>
    <w:rsid w:val="00A669E3"/>
    <w:rsid w:val="00A67544"/>
    <w:rsid w:val="00A6759E"/>
    <w:rsid w:val="00A67B2D"/>
    <w:rsid w:val="00A702D3"/>
    <w:rsid w:val="00A72A95"/>
    <w:rsid w:val="00A72B0E"/>
    <w:rsid w:val="00A73238"/>
    <w:rsid w:val="00A73775"/>
    <w:rsid w:val="00A73CC2"/>
    <w:rsid w:val="00A74CFF"/>
    <w:rsid w:val="00A74D7A"/>
    <w:rsid w:val="00A75560"/>
    <w:rsid w:val="00A7567E"/>
    <w:rsid w:val="00A758D7"/>
    <w:rsid w:val="00A76C14"/>
    <w:rsid w:val="00A80A5C"/>
    <w:rsid w:val="00A80CA4"/>
    <w:rsid w:val="00A813E1"/>
    <w:rsid w:val="00A81B2D"/>
    <w:rsid w:val="00A822A2"/>
    <w:rsid w:val="00A8326E"/>
    <w:rsid w:val="00A843CF"/>
    <w:rsid w:val="00A84814"/>
    <w:rsid w:val="00A84AA6"/>
    <w:rsid w:val="00A84E89"/>
    <w:rsid w:val="00A85141"/>
    <w:rsid w:val="00A851F4"/>
    <w:rsid w:val="00A85262"/>
    <w:rsid w:val="00A85662"/>
    <w:rsid w:val="00A85AA7"/>
    <w:rsid w:val="00A879F6"/>
    <w:rsid w:val="00A902F0"/>
    <w:rsid w:val="00A903FF"/>
    <w:rsid w:val="00A92639"/>
    <w:rsid w:val="00A946AC"/>
    <w:rsid w:val="00A94A91"/>
    <w:rsid w:val="00A94BB6"/>
    <w:rsid w:val="00A94C2A"/>
    <w:rsid w:val="00A95FE9"/>
    <w:rsid w:val="00A96078"/>
    <w:rsid w:val="00A96B19"/>
    <w:rsid w:val="00A97190"/>
    <w:rsid w:val="00A973B8"/>
    <w:rsid w:val="00A97B37"/>
    <w:rsid w:val="00AA01E2"/>
    <w:rsid w:val="00AA03D7"/>
    <w:rsid w:val="00AA0470"/>
    <w:rsid w:val="00AA0695"/>
    <w:rsid w:val="00AA0784"/>
    <w:rsid w:val="00AA0EF8"/>
    <w:rsid w:val="00AA112F"/>
    <w:rsid w:val="00AA184B"/>
    <w:rsid w:val="00AA1B43"/>
    <w:rsid w:val="00AA2269"/>
    <w:rsid w:val="00AA2582"/>
    <w:rsid w:val="00AA27E8"/>
    <w:rsid w:val="00AA2D07"/>
    <w:rsid w:val="00AA386E"/>
    <w:rsid w:val="00AA3C5D"/>
    <w:rsid w:val="00AA4C14"/>
    <w:rsid w:val="00AA4C42"/>
    <w:rsid w:val="00AA4F3C"/>
    <w:rsid w:val="00AA524A"/>
    <w:rsid w:val="00AA65C1"/>
    <w:rsid w:val="00AA69A3"/>
    <w:rsid w:val="00AA6D20"/>
    <w:rsid w:val="00AB064E"/>
    <w:rsid w:val="00AB19B7"/>
    <w:rsid w:val="00AB1B54"/>
    <w:rsid w:val="00AB25CE"/>
    <w:rsid w:val="00AB2CCF"/>
    <w:rsid w:val="00AB45CB"/>
    <w:rsid w:val="00AB50A3"/>
    <w:rsid w:val="00AB5B41"/>
    <w:rsid w:val="00AB5BC5"/>
    <w:rsid w:val="00AB729B"/>
    <w:rsid w:val="00AB7D86"/>
    <w:rsid w:val="00AC241D"/>
    <w:rsid w:val="00AC2746"/>
    <w:rsid w:val="00AC2E16"/>
    <w:rsid w:val="00AC3400"/>
    <w:rsid w:val="00AC3924"/>
    <w:rsid w:val="00AC424A"/>
    <w:rsid w:val="00AC66BB"/>
    <w:rsid w:val="00AC6FF6"/>
    <w:rsid w:val="00AC7491"/>
    <w:rsid w:val="00AC764B"/>
    <w:rsid w:val="00AD028C"/>
    <w:rsid w:val="00AD0951"/>
    <w:rsid w:val="00AD190A"/>
    <w:rsid w:val="00AD20A3"/>
    <w:rsid w:val="00AD3F51"/>
    <w:rsid w:val="00AD4C72"/>
    <w:rsid w:val="00AD6E88"/>
    <w:rsid w:val="00AD74A6"/>
    <w:rsid w:val="00AD7672"/>
    <w:rsid w:val="00AD7C2F"/>
    <w:rsid w:val="00AE0251"/>
    <w:rsid w:val="00AE0AC8"/>
    <w:rsid w:val="00AE1B4A"/>
    <w:rsid w:val="00AE29D3"/>
    <w:rsid w:val="00AE2E93"/>
    <w:rsid w:val="00AE3201"/>
    <w:rsid w:val="00AE3B8A"/>
    <w:rsid w:val="00AE3E5C"/>
    <w:rsid w:val="00AE4059"/>
    <w:rsid w:val="00AE43A0"/>
    <w:rsid w:val="00AE479F"/>
    <w:rsid w:val="00AE4876"/>
    <w:rsid w:val="00AE5172"/>
    <w:rsid w:val="00AE537E"/>
    <w:rsid w:val="00AE5B7A"/>
    <w:rsid w:val="00AE5D88"/>
    <w:rsid w:val="00AE6003"/>
    <w:rsid w:val="00AE6EF6"/>
    <w:rsid w:val="00AE707E"/>
    <w:rsid w:val="00AE70EF"/>
    <w:rsid w:val="00AE7FAD"/>
    <w:rsid w:val="00AF0A5E"/>
    <w:rsid w:val="00AF0AD8"/>
    <w:rsid w:val="00AF1473"/>
    <w:rsid w:val="00AF1D27"/>
    <w:rsid w:val="00AF5FCC"/>
    <w:rsid w:val="00AF6C22"/>
    <w:rsid w:val="00AF7185"/>
    <w:rsid w:val="00AF728D"/>
    <w:rsid w:val="00B00EA5"/>
    <w:rsid w:val="00B0246F"/>
    <w:rsid w:val="00B035DE"/>
    <w:rsid w:val="00B03926"/>
    <w:rsid w:val="00B03A3E"/>
    <w:rsid w:val="00B04948"/>
    <w:rsid w:val="00B05109"/>
    <w:rsid w:val="00B058E8"/>
    <w:rsid w:val="00B05FF8"/>
    <w:rsid w:val="00B06A89"/>
    <w:rsid w:val="00B06B68"/>
    <w:rsid w:val="00B06DD7"/>
    <w:rsid w:val="00B076C4"/>
    <w:rsid w:val="00B10D6C"/>
    <w:rsid w:val="00B124FD"/>
    <w:rsid w:val="00B132AD"/>
    <w:rsid w:val="00B134FD"/>
    <w:rsid w:val="00B153FA"/>
    <w:rsid w:val="00B178CF"/>
    <w:rsid w:val="00B20164"/>
    <w:rsid w:val="00B20341"/>
    <w:rsid w:val="00B20798"/>
    <w:rsid w:val="00B208CD"/>
    <w:rsid w:val="00B2286E"/>
    <w:rsid w:val="00B22C37"/>
    <w:rsid w:val="00B24E62"/>
    <w:rsid w:val="00B25233"/>
    <w:rsid w:val="00B25611"/>
    <w:rsid w:val="00B25888"/>
    <w:rsid w:val="00B2649A"/>
    <w:rsid w:val="00B2657E"/>
    <w:rsid w:val="00B26A2C"/>
    <w:rsid w:val="00B270F9"/>
    <w:rsid w:val="00B274E5"/>
    <w:rsid w:val="00B27B2B"/>
    <w:rsid w:val="00B3043E"/>
    <w:rsid w:val="00B3084B"/>
    <w:rsid w:val="00B314DD"/>
    <w:rsid w:val="00B3162C"/>
    <w:rsid w:val="00B31831"/>
    <w:rsid w:val="00B31FEA"/>
    <w:rsid w:val="00B3205A"/>
    <w:rsid w:val="00B344DC"/>
    <w:rsid w:val="00B34F04"/>
    <w:rsid w:val="00B3545F"/>
    <w:rsid w:val="00B379A1"/>
    <w:rsid w:val="00B402FE"/>
    <w:rsid w:val="00B40A6C"/>
    <w:rsid w:val="00B40C0A"/>
    <w:rsid w:val="00B40D23"/>
    <w:rsid w:val="00B42757"/>
    <w:rsid w:val="00B42784"/>
    <w:rsid w:val="00B42888"/>
    <w:rsid w:val="00B43E99"/>
    <w:rsid w:val="00B450B8"/>
    <w:rsid w:val="00B461AA"/>
    <w:rsid w:val="00B46C6B"/>
    <w:rsid w:val="00B4725A"/>
    <w:rsid w:val="00B47574"/>
    <w:rsid w:val="00B504DC"/>
    <w:rsid w:val="00B50C70"/>
    <w:rsid w:val="00B5133A"/>
    <w:rsid w:val="00B52C9C"/>
    <w:rsid w:val="00B53ABD"/>
    <w:rsid w:val="00B5414B"/>
    <w:rsid w:val="00B5453C"/>
    <w:rsid w:val="00B55A25"/>
    <w:rsid w:val="00B568EC"/>
    <w:rsid w:val="00B57354"/>
    <w:rsid w:val="00B60122"/>
    <w:rsid w:val="00B60141"/>
    <w:rsid w:val="00B60617"/>
    <w:rsid w:val="00B60A1E"/>
    <w:rsid w:val="00B61773"/>
    <w:rsid w:val="00B629BD"/>
    <w:rsid w:val="00B62E74"/>
    <w:rsid w:val="00B63577"/>
    <w:rsid w:val="00B642C9"/>
    <w:rsid w:val="00B64CBD"/>
    <w:rsid w:val="00B66086"/>
    <w:rsid w:val="00B6679A"/>
    <w:rsid w:val="00B66897"/>
    <w:rsid w:val="00B66E71"/>
    <w:rsid w:val="00B6730D"/>
    <w:rsid w:val="00B67597"/>
    <w:rsid w:val="00B67730"/>
    <w:rsid w:val="00B70B53"/>
    <w:rsid w:val="00B70B94"/>
    <w:rsid w:val="00B72B80"/>
    <w:rsid w:val="00B730EB"/>
    <w:rsid w:val="00B74265"/>
    <w:rsid w:val="00B74B34"/>
    <w:rsid w:val="00B76797"/>
    <w:rsid w:val="00B7756E"/>
    <w:rsid w:val="00B778B9"/>
    <w:rsid w:val="00B801D3"/>
    <w:rsid w:val="00B805DD"/>
    <w:rsid w:val="00B80960"/>
    <w:rsid w:val="00B811CE"/>
    <w:rsid w:val="00B815BB"/>
    <w:rsid w:val="00B82779"/>
    <w:rsid w:val="00B828ED"/>
    <w:rsid w:val="00B82D6B"/>
    <w:rsid w:val="00B8376E"/>
    <w:rsid w:val="00B8401F"/>
    <w:rsid w:val="00B854A5"/>
    <w:rsid w:val="00B85BED"/>
    <w:rsid w:val="00B90163"/>
    <w:rsid w:val="00B92196"/>
    <w:rsid w:val="00B92602"/>
    <w:rsid w:val="00B9313D"/>
    <w:rsid w:val="00B93486"/>
    <w:rsid w:val="00B93E48"/>
    <w:rsid w:val="00B95E88"/>
    <w:rsid w:val="00B96154"/>
    <w:rsid w:val="00B973B7"/>
    <w:rsid w:val="00BA0122"/>
    <w:rsid w:val="00BA0EE4"/>
    <w:rsid w:val="00BA17C0"/>
    <w:rsid w:val="00BA2876"/>
    <w:rsid w:val="00BA37EB"/>
    <w:rsid w:val="00BA48A5"/>
    <w:rsid w:val="00BA4DEC"/>
    <w:rsid w:val="00BA53F3"/>
    <w:rsid w:val="00BA53F6"/>
    <w:rsid w:val="00BA55C2"/>
    <w:rsid w:val="00BA6866"/>
    <w:rsid w:val="00BA7FD3"/>
    <w:rsid w:val="00BB03EC"/>
    <w:rsid w:val="00BB0CE5"/>
    <w:rsid w:val="00BB27D5"/>
    <w:rsid w:val="00BB4F7B"/>
    <w:rsid w:val="00BB5574"/>
    <w:rsid w:val="00BB619C"/>
    <w:rsid w:val="00BB682A"/>
    <w:rsid w:val="00BB7369"/>
    <w:rsid w:val="00BB771A"/>
    <w:rsid w:val="00BC06E2"/>
    <w:rsid w:val="00BC265A"/>
    <w:rsid w:val="00BC29A3"/>
    <w:rsid w:val="00BC2BF8"/>
    <w:rsid w:val="00BC50C8"/>
    <w:rsid w:val="00BC5A61"/>
    <w:rsid w:val="00BC5C7B"/>
    <w:rsid w:val="00BC5CD0"/>
    <w:rsid w:val="00BC5D56"/>
    <w:rsid w:val="00BC6126"/>
    <w:rsid w:val="00BC66B2"/>
    <w:rsid w:val="00BC66FB"/>
    <w:rsid w:val="00BC683A"/>
    <w:rsid w:val="00BC6846"/>
    <w:rsid w:val="00BC6859"/>
    <w:rsid w:val="00BC6EC1"/>
    <w:rsid w:val="00BC7492"/>
    <w:rsid w:val="00BC7EFB"/>
    <w:rsid w:val="00BD0310"/>
    <w:rsid w:val="00BD05B7"/>
    <w:rsid w:val="00BD0AE4"/>
    <w:rsid w:val="00BD1EF6"/>
    <w:rsid w:val="00BD2B30"/>
    <w:rsid w:val="00BD33FF"/>
    <w:rsid w:val="00BD3964"/>
    <w:rsid w:val="00BD444A"/>
    <w:rsid w:val="00BD493D"/>
    <w:rsid w:val="00BD51C3"/>
    <w:rsid w:val="00BD527F"/>
    <w:rsid w:val="00BD5EC9"/>
    <w:rsid w:val="00BD6C72"/>
    <w:rsid w:val="00BD785F"/>
    <w:rsid w:val="00BE02C1"/>
    <w:rsid w:val="00BE16F2"/>
    <w:rsid w:val="00BE2CAF"/>
    <w:rsid w:val="00BE31B9"/>
    <w:rsid w:val="00BE41A7"/>
    <w:rsid w:val="00BE4369"/>
    <w:rsid w:val="00BE4464"/>
    <w:rsid w:val="00BE4903"/>
    <w:rsid w:val="00BE5965"/>
    <w:rsid w:val="00BE5F11"/>
    <w:rsid w:val="00BE6D8C"/>
    <w:rsid w:val="00BE6EAD"/>
    <w:rsid w:val="00BE7128"/>
    <w:rsid w:val="00BE71B1"/>
    <w:rsid w:val="00BE7240"/>
    <w:rsid w:val="00BE72BF"/>
    <w:rsid w:val="00BE7D57"/>
    <w:rsid w:val="00BE7F29"/>
    <w:rsid w:val="00BF2EFE"/>
    <w:rsid w:val="00BF3990"/>
    <w:rsid w:val="00BF3F88"/>
    <w:rsid w:val="00BF5D9F"/>
    <w:rsid w:val="00BF6423"/>
    <w:rsid w:val="00BF6522"/>
    <w:rsid w:val="00BF6B25"/>
    <w:rsid w:val="00BF6BB3"/>
    <w:rsid w:val="00BF77E7"/>
    <w:rsid w:val="00C00332"/>
    <w:rsid w:val="00C00639"/>
    <w:rsid w:val="00C00BFE"/>
    <w:rsid w:val="00C012E8"/>
    <w:rsid w:val="00C01330"/>
    <w:rsid w:val="00C01D21"/>
    <w:rsid w:val="00C01F40"/>
    <w:rsid w:val="00C03E67"/>
    <w:rsid w:val="00C04CE6"/>
    <w:rsid w:val="00C04D07"/>
    <w:rsid w:val="00C04D9C"/>
    <w:rsid w:val="00C064D6"/>
    <w:rsid w:val="00C06692"/>
    <w:rsid w:val="00C0729A"/>
    <w:rsid w:val="00C10443"/>
    <w:rsid w:val="00C10948"/>
    <w:rsid w:val="00C10B97"/>
    <w:rsid w:val="00C12F0F"/>
    <w:rsid w:val="00C13170"/>
    <w:rsid w:val="00C13CCF"/>
    <w:rsid w:val="00C14863"/>
    <w:rsid w:val="00C1517C"/>
    <w:rsid w:val="00C15379"/>
    <w:rsid w:val="00C15ACA"/>
    <w:rsid w:val="00C15DBE"/>
    <w:rsid w:val="00C16A2A"/>
    <w:rsid w:val="00C16E29"/>
    <w:rsid w:val="00C170DA"/>
    <w:rsid w:val="00C172E6"/>
    <w:rsid w:val="00C17ED2"/>
    <w:rsid w:val="00C2033C"/>
    <w:rsid w:val="00C203FF"/>
    <w:rsid w:val="00C20AA1"/>
    <w:rsid w:val="00C21548"/>
    <w:rsid w:val="00C22825"/>
    <w:rsid w:val="00C23BD6"/>
    <w:rsid w:val="00C23F1F"/>
    <w:rsid w:val="00C251F4"/>
    <w:rsid w:val="00C2575F"/>
    <w:rsid w:val="00C263BA"/>
    <w:rsid w:val="00C26A84"/>
    <w:rsid w:val="00C26B92"/>
    <w:rsid w:val="00C277EF"/>
    <w:rsid w:val="00C27E7E"/>
    <w:rsid w:val="00C3034E"/>
    <w:rsid w:val="00C30663"/>
    <w:rsid w:val="00C309EE"/>
    <w:rsid w:val="00C3189A"/>
    <w:rsid w:val="00C351F7"/>
    <w:rsid w:val="00C36A77"/>
    <w:rsid w:val="00C37B3B"/>
    <w:rsid w:val="00C404DB"/>
    <w:rsid w:val="00C40C38"/>
    <w:rsid w:val="00C4282A"/>
    <w:rsid w:val="00C429CF"/>
    <w:rsid w:val="00C42EF5"/>
    <w:rsid w:val="00C434CF"/>
    <w:rsid w:val="00C43B71"/>
    <w:rsid w:val="00C43DE0"/>
    <w:rsid w:val="00C441BD"/>
    <w:rsid w:val="00C447FC"/>
    <w:rsid w:val="00C4505F"/>
    <w:rsid w:val="00C46212"/>
    <w:rsid w:val="00C46483"/>
    <w:rsid w:val="00C46ACE"/>
    <w:rsid w:val="00C46C1D"/>
    <w:rsid w:val="00C46CC2"/>
    <w:rsid w:val="00C475BA"/>
    <w:rsid w:val="00C47D7F"/>
    <w:rsid w:val="00C50A21"/>
    <w:rsid w:val="00C50E04"/>
    <w:rsid w:val="00C5135C"/>
    <w:rsid w:val="00C513D7"/>
    <w:rsid w:val="00C513DF"/>
    <w:rsid w:val="00C538B9"/>
    <w:rsid w:val="00C53CAC"/>
    <w:rsid w:val="00C53D0B"/>
    <w:rsid w:val="00C54096"/>
    <w:rsid w:val="00C55262"/>
    <w:rsid w:val="00C55E32"/>
    <w:rsid w:val="00C56497"/>
    <w:rsid w:val="00C56CF4"/>
    <w:rsid w:val="00C56DAA"/>
    <w:rsid w:val="00C57BCD"/>
    <w:rsid w:val="00C6039F"/>
    <w:rsid w:val="00C609BE"/>
    <w:rsid w:val="00C61089"/>
    <w:rsid w:val="00C621F4"/>
    <w:rsid w:val="00C62CA6"/>
    <w:rsid w:val="00C636A8"/>
    <w:rsid w:val="00C65341"/>
    <w:rsid w:val="00C6720F"/>
    <w:rsid w:val="00C6784C"/>
    <w:rsid w:val="00C67BA7"/>
    <w:rsid w:val="00C7002C"/>
    <w:rsid w:val="00C70B1A"/>
    <w:rsid w:val="00C71457"/>
    <w:rsid w:val="00C715DE"/>
    <w:rsid w:val="00C726E6"/>
    <w:rsid w:val="00C74056"/>
    <w:rsid w:val="00C74593"/>
    <w:rsid w:val="00C74C8F"/>
    <w:rsid w:val="00C752C2"/>
    <w:rsid w:val="00C760D1"/>
    <w:rsid w:val="00C76278"/>
    <w:rsid w:val="00C77789"/>
    <w:rsid w:val="00C77EDB"/>
    <w:rsid w:val="00C81462"/>
    <w:rsid w:val="00C814A9"/>
    <w:rsid w:val="00C817AD"/>
    <w:rsid w:val="00C81EBB"/>
    <w:rsid w:val="00C82046"/>
    <w:rsid w:val="00C822D4"/>
    <w:rsid w:val="00C822ED"/>
    <w:rsid w:val="00C82910"/>
    <w:rsid w:val="00C82BAE"/>
    <w:rsid w:val="00C82DDE"/>
    <w:rsid w:val="00C8359C"/>
    <w:rsid w:val="00C83DFD"/>
    <w:rsid w:val="00C85250"/>
    <w:rsid w:val="00C85EB6"/>
    <w:rsid w:val="00C85FA9"/>
    <w:rsid w:val="00C86C02"/>
    <w:rsid w:val="00C87011"/>
    <w:rsid w:val="00C87C1D"/>
    <w:rsid w:val="00C90710"/>
    <w:rsid w:val="00C90E5D"/>
    <w:rsid w:val="00C916E2"/>
    <w:rsid w:val="00C92F4E"/>
    <w:rsid w:val="00C940BA"/>
    <w:rsid w:val="00C957C2"/>
    <w:rsid w:val="00C95B1B"/>
    <w:rsid w:val="00C95D68"/>
    <w:rsid w:val="00C9601A"/>
    <w:rsid w:val="00C97956"/>
    <w:rsid w:val="00CA067B"/>
    <w:rsid w:val="00CA0881"/>
    <w:rsid w:val="00CA1319"/>
    <w:rsid w:val="00CA2AB0"/>
    <w:rsid w:val="00CA2B5A"/>
    <w:rsid w:val="00CA387A"/>
    <w:rsid w:val="00CA4A5C"/>
    <w:rsid w:val="00CA4D0C"/>
    <w:rsid w:val="00CA5E78"/>
    <w:rsid w:val="00CA640A"/>
    <w:rsid w:val="00CA7133"/>
    <w:rsid w:val="00CB05B1"/>
    <w:rsid w:val="00CB05D0"/>
    <w:rsid w:val="00CB1730"/>
    <w:rsid w:val="00CB1CBC"/>
    <w:rsid w:val="00CB2AE9"/>
    <w:rsid w:val="00CB2AFA"/>
    <w:rsid w:val="00CB3902"/>
    <w:rsid w:val="00CB4357"/>
    <w:rsid w:val="00CB61C8"/>
    <w:rsid w:val="00CB6246"/>
    <w:rsid w:val="00CB675A"/>
    <w:rsid w:val="00CB6B7D"/>
    <w:rsid w:val="00CB6BA8"/>
    <w:rsid w:val="00CB7805"/>
    <w:rsid w:val="00CC001B"/>
    <w:rsid w:val="00CC03B9"/>
    <w:rsid w:val="00CC03FC"/>
    <w:rsid w:val="00CC0FCD"/>
    <w:rsid w:val="00CC12BD"/>
    <w:rsid w:val="00CC1695"/>
    <w:rsid w:val="00CC23FC"/>
    <w:rsid w:val="00CC2D5A"/>
    <w:rsid w:val="00CC34B7"/>
    <w:rsid w:val="00CC48C3"/>
    <w:rsid w:val="00CC55E1"/>
    <w:rsid w:val="00CC579C"/>
    <w:rsid w:val="00CC5DE8"/>
    <w:rsid w:val="00CC6909"/>
    <w:rsid w:val="00CC6BBC"/>
    <w:rsid w:val="00CC6C2E"/>
    <w:rsid w:val="00CC6C40"/>
    <w:rsid w:val="00CC7148"/>
    <w:rsid w:val="00CD0380"/>
    <w:rsid w:val="00CD049F"/>
    <w:rsid w:val="00CD04F3"/>
    <w:rsid w:val="00CD079E"/>
    <w:rsid w:val="00CD08CD"/>
    <w:rsid w:val="00CD0C91"/>
    <w:rsid w:val="00CD0D59"/>
    <w:rsid w:val="00CD41FF"/>
    <w:rsid w:val="00CD437E"/>
    <w:rsid w:val="00CD4AC3"/>
    <w:rsid w:val="00CD4E9B"/>
    <w:rsid w:val="00CD7477"/>
    <w:rsid w:val="00CD7ACC"/>
    <w:rsid w:val="00CE0EA7"/>
    <w:rsid w:val="00CE1CE0"/>
    <w:rsid w:val="00CE1D4A"/>
    <w:rsid w:val="00CE2430"/>
    <w:rsid w:val="00CE2CC2"/>
    <w:rsid w:val="00CE4131"/>
    <w:rsid w:val="00CE4CAF"/>
    <w:rsid w:val="00CE614B"/>
    <w:rsid w:val="00CE6268"/>
    <w:rsid w:val="00CE63B9"/>
    <w:rsid w:val="00CE6F5A"/>
    <w:rsid w:val="00CE76AD"/>
    <w:rsid w:val="00CE79C1"/>
    <w:rsid w:val="00CF0218"/>
    <w:rsid w:val="00CF0D2B"/>
    <w:rsid w:val="00CF1441"/>
    <w:rsid w:val="00CF2249"/>
    <w:rsid w:val="00CF30AA"/>
    <w:rsid w:val="00CF3AC2"/>
    <w:rsid w:val="00CF3CF3"/>
    <w:rsid w:val="00CF4304"/>
    <w:rsid w:val="00CF4DEB"/>
    <w:rsid w:val="00CF4E55"/>
    <w:rsid w:val="00CF5684"/>
    <w:rsid w:val="00CF56C7"/>
    <w:rsid w:val="00CF5AF1"/>
    <w:rsid w:val="00CF5D6A"/>
    <w:rsid w:val="00CF7949"/>
    <w:rsid w:val="00CF79B2"/>
    <w:rsid w:val="00CF7E56"/>
    <w:rsid w:val="00CF7FB2"/>
    <w:rsid w:val="00D00142"/>
    <w:rsid w:val="00D00409"/>
    <w:rsid w:val="00D00442"/>
    <w:rsid w:val="00D00906"/>
    <w:rsid w:val="00D01965"/>
    <w:rsid w:val="00D02A60"/>
    <w:rsid w:val="00D0331F"/>
    <w:rsid w:val="00D03728"/>
    <w:rsid w:val="00D03892"/>
    <w:rsid w:val="00D042BE"/>
    <w:rsid w:val="00D043B4"/>
    <w:rsid w:val="00D04F2D"/>
    <w:rsid w:val="00D054DB"/>
    <w:rsid w:val="00D057F2"/>
    <w:rsid w:val="00D05E7C"/>
    <w:rsid w:val="00D061FA"/>
    <w:rsid w:val="00D06293"/>
    <w:rsid w:val="00D06B1A"/>
    <w:rsid w:val="00D07192"/>
    <w:rsid w:val="00D0750B"/>
    <w:rsid w:val="00D07911"/>
    <w:rsid w:val="00D07D1F"/>
    <w:rsid w:val="00D07E14"/>
    <w:rsid w:val="00D07F76"/>
    <w:rsid w:val="00D10D4C"/>
    <w:rsid w:val="00D1160C"/>
    <w:rsid w:val="00D12AC2"/>
    <w:rsid w:val="00D12C83"/>
    <w:rsid w:val="00D13212"/>
    <w:rsid w:val="00D13621"/>
    <w:rsid w:val="00D13876"/>
    <w:rsid w:val="00D13DFE"/>
    <w:rsid w:val="00D14516"/>
    <w:rsid w:val="00D15498"/>
    <w:rsid w:val="00D166A5"/>
    <w:rsid w:val="00D16B21"/>
    <w:rsid w:val="00D16D41"/>
    <w:rsid w:val="00D16D51"/>
    <w:rsid w:val="00D16D64"/>
    <w:rsid w:val="00D17E21"/>
    <w:rsid w:val="00D208F0"/>
    <w:rsid w:val="00D20BD3"/>
    <w:rsid w:val="00D20EAF"/>
    <w:rsid w:val="00D219D6"/>
    <w:rsid w:val="00D219FB"/>
    <w:rsid w:val="00D22EE8"/>
    <w:rsid w:val="00D23038"/>
    <w:rsid w:val="00D23138"/>
    <w:rsid w:val="00D23EC1"/>
    <w:rsid w:val="00D24608"/>
    <w:rsid w:val="00D24B61"/>
    <w:rsid w:val="00D24D22"/>
    <w:rsid w:val="00D24F37"/>
    <w:rsid w:val="00D26F76"/>
    <w:rsid w:val="00D26F81"/>
    <w:rsid w:val="00D33A05"/>
    <w:rsid w:val="00D33E22"/>
    <w:rsid w:val="00D36CF9"/>
    <w:rsid w:val="00D379BC"/>
    <w:rsid w:val="00D40E82"/>
    <w:rsid w:val="00D42694"/>
    <w:rsid w:val="00D42768"/>
    <w:rsid w:val="00D4320D"/>
    <w:rsid w:val="00D43A04"/>
    <w:rsid w:val="00D4483A"/>
    <w:rsid w:val="00D45799"/>
    <w:rsid w:val="00D463F7"/>
    <w:rsid w:val="00D46BD7"/>
    <w:rsid w:val="00D47F3E"/>
    <w:rsid w:val="00D507C3"/>
    <w:rsid w:val="00D50982"/>
    <w:rsid w:val="00D52313"/>
    <w:rsid w:val="00D53978"/>
    <w:rsid w:val="00D5419C"/>
    <w:rsid w:val="00D5433D"/>
    <w:rsid w:val="00D54458"/>
    <w:rsid w:val="00D54C3C"/>
    <w:rsid w:val="00D55827"/>
    <w:rsid w:val="00D55B05"/>
    <w:rsid w:val="00D56EBC"/>
    <w:rsid w:val="00D572C2"/>
    <w:rsid w:val="00D57E8E"/>
    <w:rsid w:val="00D60330"/>
    <w:rsid w:val="00D605CD"/>
    <w:rsid w:val="00D60776"/>
    <w:rsid w:val="00D60E75"/>
    <w:rsid w:val="00D61200"/>
    <w:rsid w:val="00D61B9C"/>
    <w:rsid w:val="00D61E7D"/>
    <w:rsid w:val="00D624C8"/>
    <w:rsid w:val="00D62585"/>
    <w:rsid w:val="00D63A13"/>
    <w:rsid w:val="00D63C49"/>
    <w:rsid w:val="00D64288"/>
    <w:rsid w:val="00D64A28"/>
    <w:rsid w:val="00D65604"/>
    <w:rsid w:val="00D65968"/>
    <w:rsid w:val="00D66404"/>
    <w:rsid w:val="00D6723E"/>
    <w:rsid w:val="00D67550"/>
    <w:rsid w:val="00D6766A"/>
    <w:rsid w:val="00D676CD"/>
    <w:rsid w:val="00D67D6A"/>
    <w:rsid w:val="00D71707"/>
    <w:rsid w:val="00D73786"/>
    <w:rsid w:val="00D744B5"/>
    <w:rsid w:val="00D748A2"/>
    <w:rsid w:val="00D74CAE"/>
    <w:rsid w:val="00D74D62"/>
    <w:rsid w:val="00D7574E"/>
    <w:rsid w:val="00D77E66"/>
    <w:rsid w:val="00D81587"/>
    <w:rsid w:val="00D82002"/>
    <w:rsid w:val="00D829EF"/>
    <w:rsid w:val="00D835FF"/>
    <w:rsid w:val="00D83841"/>
    <w:rsid w:val="00D85713"/>
    <w:rsid w:val="00D85878"/>
    <w:rsid w:val="00D86467"/>
    <w:rsid w:val="00D87E85"/>
    <w:rsid w:val="00D9002E"/>
    <w:rsid w:val="00D900FC"/>
    <w:rsid w:val="00D90847"/>
    <w:rsid w:val="00D910FE"/>
    <w:rsid w:val="00D91455"/>
    <w:rsid w:val="00D91B6A"/>
    <w:rsid w:val="00D91CB9"/>
    <w:rsid w:val="00D9284B"/>
    <w:rsid w:val="00D928CA"/>
    <w:rsid w:val="00D9461D"/>
    <w:rsid w:val="00D956B7"/>
    <w:rsid w:val="00D96335"/>
    <w:rsid w:val="00D9646F"/>
    <w:rsid w:val="00D96B44"/>
    <w:rsid w:val="00D9779D"/>
    <w:rsid w:val="00D979F6"/>
    <w:rsid w:val="00DA1649"/>
    <w:rsid w:val="00DA241B"/>
    <w:rsid w:val="00DA246A"/>
    <w:rsid w:val="00DA38BD"/>
    <w:rsid w:val="00DA395A"/>
    <w:rsid w:val="00DA4467"/>
    <w:rsid w:val="00DA5C9C"/>
    <w:rsid w:val="00DA6074"/>
    <w:rsid w:val="00DA6674"/>
    <w:rsid w:val="00DA6C8C"/>
    <w:rsid w:val="00DA7472"/>
    <w:rsid w:val="00DA7676"/>
    <w:rsid w:val="00DA779D"/>
    <w:rsid w:val="00DA7BA1"/>
    <w:rsid w:val="00DA7DAF"/>
    <w:rsid w:val="00DB0675"/>
    <w:rsid w:val="00DB1246"/>
    <w:rsid w:val="00DB146F"/>
    <w:rsid w:val="00DB1DC3"/>
    <w:rsid w:val="00DB1E3A"/>
    <w:rsid w:val="00DB2246"/>
    <w:rsid w:val="00DB24F8"/>
    <w:rsid w:val="00DB2AF5"/>
    <w:rsid w:val="00DB33AC"/>
    <w:rsid w:val="00DB3484"/>
    <w:rsid w:val="00DB3C72"/>
    <w:rsid w:val="00DB4254"/>
    <w:rsid w:val="00DB449A"/>
    <w:rsid w:val="00DB51B1"/>
    <w:rsid w:val="00DB5371"/>
    <w:rsid w:val="00DB5D88"/>
    <w:rsid w:val="00DB5E98"/>
    <w:rsid w:val="00DB6197"/>
    <w:rsid w:val="00DB6FF9"/>
    <w:rsid w:val="00DC01A5"/>
    <w:rsid w:val="00DC08E7"/>
    <w:rsid w:val="00DC0F72"/>
    <w:rsid w:val="00DC144F"/>
    <w:rsid w:val="00DC1890"/>
    <w:rsid w:val="00DC389F"/>
    <w:rsid w:val="00DC3A16"/>
    <w:rsid w:val="00DC3BD8"/>
    <w:rsid w:val="00DC41BD"/>
    <w:rsid w:val="00DC4520"/>
    <w:rsid w:val="00DC47AD"/>
    <w:rsid w:val="00DC4C84"/>
    <w:rsid w:val="00DC4FB3"/>
    <w:rsid w:val="00DC566F"/>
    <w:rsid w:val="00DC5827"/>
    <w:rsid w:val="00DC6012"/>
    <w:rsid w:val="00DC697C"/>
    <w:rsid w:val="00DC6F8B"/>
    <w:rsid w:val="00DC7186"/>
    <w:rsid w:val="00DC78A2"/>
    <w:rsid w:val="00DC78FA"/>
    <w:rsid w:val="00DC7933"/>
    <w:rsid w:val="00DC7A2F"/>
    <w:rsid w:val="00DD1462"/>
    <w:rsid w:val="00DD26A1"/>
    <w:rsid w:val="00DD29DE"/>
    <w:rsid w:val="00DD38D6"/>
    <w:rsid w:val="00DD3A52"/>
    <w:rsid w:val="00DD3B29"/>
    <w:rsid w:val="00DD468E"/>
    <w:rsid w:val="00DD4C56"/>
    <w:rsid w:val="00DD4EDE"/>
    <w:rsid w:val="00DD555B"/>
    <w:rsid w:val="00DE0536"/>
    <w:rsid w:val="00DE0911"/>
    <w:rsid w:val="00DE1664"/>
    <w:rsid w:val="00DE1AD2"/>
    <w:rsid w:val="00DE214D"/>
    <w:rsid w:val="00DE2396"/>
    <w:rsid w:val="00DE2847"/>
    <w:rsid w:val="00DE2A68"/>
    <w:rsid w:val="00DE43DF"/>
    <w:rsid w:val="00DE44F0"/>
    <w:rsid w:val="00DE61D2"/>
    <w:rsid w:val="00DE66F3"/>
    <w:rsid w:val="00DE6D23"/>
    <w:rsid w:val="00DE6E30"/>
    <w:rsid w:val="00DE6EB9"/>
    <w:rsid w:val="00DF001D"/>
    <w:rsid w:val="00DF0D58"/>
    <w:rsid w:val="00DF22C9"/>
    <w:rsid w:val="00DF2DDB"/>
    <w:rsid w:val="00DF402F"/>
    <w:rsid w:val="00DF461B"/>
    <w:rsid w:val="00DF48CE"/>
    <w:rsid w:val="00DF5D73"/>
    <w:rsid w:val="00DF67E0"/>
    <w:rsid w:val="00DF6A70"/>
    <w:rsid w:val="00DF70E2"/>
    <w:rsid w:val="00E00A96"/>
    <w:rsid w:val="00E00C18"/>
    <w:rsid w:val="00E00CA5"/>
    <w:rsid w:val="00E01993"/>
    <w:rsid w:val="00E02FDB"/>
    <w:rsid w:val="00E0403A"/>
    <w:rsid w:val="00E04BE5"/>
    <w:rsid w:val="00E05793"/>
    <w:rsid w:val="00E063C5"/>
    <w:rsid w:val="00E0645B"/>
    <w:rsid w:val="00E064F1"/>
    <w:rsid w:val="00E06EA3"/>
    <w:rsid w:val="00E07113"/>
    <w:rsid w:val="00E076A0"/>
    <w:rsid w:val="00E07907"/>
    <w:rsid w:val="00E07974"/>
    <w:rsid w:val="00E1200F"/>
    <w:rsid w:val="00E1250B"/>
    <w:rsid w:val="00E12AEE"/>
    <w:rsid w:val="00E12D9C"/>
    <w:rsid w:val="00E13460"/>
    <w:rsid w:val="00E13BA9"/>
    <w:rsid w:val="00E15295"/>
    <w:rsid w:val="00E167E2"/>
    <w:rsid w:val="00E16FA6"/>
    <w:rsid w:val="00E177AA"/>
    <w:rsid w:val="00E20503"/>
    <w:rsid w:val="00E20C17"/>
    <w:rsid w:val="00E22049"/>
    <w:rsid w:val="00E22C0F"/>
    <w:rsid w:val="00E23A7A"/>
    <w:rsid w:val="00E23DC1"/>
    <w:rsid w:val="00E24ABC"/>
    <w:rsid w:val="00E25333"/>
    <w:rsid w:val="00E25D90"/>
    <w:rsid w:val="00E26111"/>
    <w:rsid w:val="00E264AD"/>
    <w:rsid w:val="00E26871"/>
    <w:rsid w:val="00E26D37"/>
    <w:rsid w:val="00E27446"/>
    <w:rsid w:val="00E277CF"/>
    <w:rsid w:val="00E27960"/>
    <w:rsid w:val="00E3088A"/>
    <w:rsid w:val="00E309DA"/>
    <w:rsid w:val="00E31BE8"/>
    <w:rsid w:val="00E323AB"/>
    <w:rsid w:val="00E324B8"/>
    <w:rsid w:val="00E3421A"/>
    <w:rsid w:val="00E342BE"/>
    <w:rsid w:val="00E34783"/>
    <w:rsid w:val="00E34B47"/>
    <w:rsid w:val="00E35C45"/>
    <w:rsid w:val="00E37825"/>
    <w:rsid w:val="00E37DD0"/>
    <w:rsid w:val="00E40728"/>
    <w:rsid w:val="00E4080D"/>
    <w:rsid w:val="00E4179B"/>
    <w:rsid w:val="00E4216C"/>
    <w:rsid w:val="00E42DD8"/>
    <w:rsid w:val="00E43E32"/>
    <w:rsid w:val="00E43EA3"/>
    <w:rsid w:val="00E44A7C"/>
    <w:rsid w:val="00E44AFF"/>
    <w:rsid w:val="00E44C9C"/>
    <w:rsid w:val="00E45916"/>
    <w:rsid w:val="00E45C09"/>
    <w:rsid w:val="00E45C0D"/>
    <w:rsid w:val="00E46171"/>
    <w:rsid w:val="00E461A2"/>
    <w:rsid w:val="00E462DC"/>
    <w:rsid w:val="00E4671D"/>
    <w:rsid w:val="00E46AAB"/>
    <w:rsid w:val="00E46BE9"/>
    <w:rsid w:val="00E47284"/>
    <w:rsid w:val="00E47A63"/>
    <w:rsid w:val="00E47E34"/>
    <w:rsid w:val="00E5109C"/>
    <w:rsid w:val="00E515FC"/>
    <w:rsid w:val="00E51777"/>
    <w:rsid w:val="00E528D5"/>
    <w:rsid w:val="00E52FF5"/>
    <w:rsid w:val="00E533E5"/>
    <w:rsid w:val="00E535F8"/>
    <w:rsid w:val="00E54AEA"/>
    <w:rsid w:val="00E5561A"/>
    <w:rsid w:val="00E55CFD"/>
    <w:rsid w:val="00E55E26"/>
    <w:rsid w:val="00E6003F"/>
    <w:rsid w:val="00E60220"/>
    <w:rsid w:val="00E612A6"/>
    <w:rsid w:val="00E61688"/>
    <w:rsid w:val="00E61C62"/>
    <w:rsid w:val="00E63633"/>
    <w:rsid w:val="00E637C6"/>
    <w:rsid w:val="00E65244"/>
    <w:rsid w:val="00E6555F"/>
    <w:rsid w:val="00E6568E"/>
    <w:rsid w:val="00E65739"/>
    <w:rsid w:val="00E658A3"/>
    <w:rsid w:val="00E67D4F"/>
    <w:rsid w:val="00E70980"/>
    <w:rsid w:val="00E71BE6"/>
    <w:rsid w:val="00E71DB6"/>
    <w:rsid w:val="00E7288F"/>
    <w:rsid w:val="00E7422D"/>
    <w:rsid w:val="00E74369"/>
    <w:rsid w:val="00E76478"/>
    <w:rsid w:val="00E77257"/>
    <w:rsid w:val="00E77893"/>
    <w:rsid w:val="00E77C9D"/>
    <w:rsid w:val="00E77D6C"/>
    <w:rsid w:val="00E803DF"/>
    <w:rsid w:val="00E8098D"/>
    <w:rsid w:val="00E81FE6"/>
    <w:rsid w:val="00E82D27"/>
    <w:rsid w:val="00E831E4"/>
    <w:rsid w:val="00E834ED"/>
    <w:rsid w:val="00E84978"/>
    <w:rsid w:val="00E849D9"/>
    <w:rsid w:val="00E84A69"/>
    <w:rsid w:val="00E85635"/>
    <w:rsid w:val="00E85848"/>
    <w:rsid w:val="00E871A9"/>
    <w:rsid w:val="00E87245"/>
    <w:rsid w:val="00E90ED3"/>
    <w:rsid w:val="00E92384"/>
    <w:rsid w:val="00E927F9"/>
    <w:rsid w:val="00E92CB9"/>
    <w:rsid w:val="00E92D1C"/>
    <w:rsid w:val="00E93B4F"/>
    <w:rsid w:val="00E93C4F"/>
    <w:rsid w:val="00E93C6D"/>
    <w:rsid w:val="00E940DC"/>
    <w:rsid w:val="00E9631E"/>
    <w:rsid w:val="00E96410"/>
    <w:rsid w:val="00E96D1E"/>
    <w:rsid w:val="00E974C2"/>
    <w:rsid w:val="00E97A77"/>
    <w:rsid w:val="00E97CE4"/>
    <w:rsid w:val="00EA02CC"/>
    <w:rsid w:val="00EA0A18"/>
    <w:rsid w:val="00EA0DA3"/>
    <w:rsid w:val="00EA1ED3"/>
    <w:rsid w:val="00EA3430"/>
    <w:rsid w:val="00EA3697"/>
    <w:rsid w:val="00EA36AF"/>
    <w:rsid w:val="00EA3DF8"/>
    <w:rsid w:val="00EA44A7"/>
    <w:rsid w:val="00EA5315"/>
    <w:rsid w:val="00EA7317"/>
    <w:rsid w:val="00EB01C9"/>
    <w:rsid w:val="00EB09C6"/>
    <w:rsid w:val="00EB1278"/>
    <w:rsid w:val="00EB37A6"/>
    <w:rsid w:val="00EB5144"/>
    <w:rsid w:val="00EB5AD0"/>
    <w:rsid w:val="00EB5FA0"/>
    <w:rsid w:val="00EB64F5"/>
    <w:rsid w:val="00EB661A"/>
    <w:rsid w:val="00EB66A0"/>
    <w:rsid w:val="00EB6F6C"/>
    <w:rsid w:val="00EB7433"/>
    <w:rsid w:val="00EB7C53"/>
    <w:rsid w:val="00EC00ED"/>
    <w:rsid w:val="00EC00F1"/>
    <w:rsid w:val="00EC1A34"/>
    <w:rsid w:val="00EC1C5C"/>
    <w:rsid w:val="00EC2B52"/>
    <w:rsid w:val="00EC35BC"/>
    <w:rsid w:val="00EC4037"/>
    <w:rsid w:val="00EC6163"/>
    <w:rsid w:val="00EC61F1"/>
    <w:rsid w:val="00EC6409"/>
    <w:rsid w:val="00EC699F"/>
    <w:rsid w:val="00EC6A80"/>
    <w:rsid w:val="00EC6C29"/>
    <w:rsid w:val="00EC7069"/>
    <w:rsid w:val="00ED008A"/>
    <w:rsid w:val="00ED0166"/>
    <w:rsid w:val="00ED02D0"/>
    <w:rsid w:val="00ED0730"/>
    <w:rsid w:val="00ED07F1"/>
    <w:rsid w:val="00ED26B8"/>
    <w:rsid w:val="00ED2C0F"/>
    <w:rsid w:val="00ED2D27"/>
    <w:rsid w:val="00ED3550"/>
    <w:rsid w:val="00ED45A9"/>
    <w:rsid w:val="00ED4D9F"/>
    <w:rsid w:val="00ED560C"/>
    <w:rsid w:val="00ED5E29"/>
    <w:rsid w:val="00ED649A"/>
    <w:rsid w:val="00ED74A2"/>
    <w:rsid w:val="00ED7583"/>
    <w:rsid w:val="00ED7F24"/>
    <w:rsid w:val="00EE0103"/>
    <w:rsid w:val="00EE0EDF"/>
    <w:rsid w:val="00EE2079"/>
    <w:rsid w:val="00EE3011"/>
    <w:rsid w:val="00EE3207"/>
    <w:rsid w:val="00EE3905"/>
    <w:rsid w:val="00EE4A64"/>
    <w:rsid w:val="00EE4D8D"/>
    <w:rsid w:val="00EE51C5"/>
    <w:rsid w:val="00EE5267"/>
    <w:rsid w:val="00EE59D3"/>
    <w:rsid w:val="00EE63D4"/>
    <w:rsid w:val="00EE6D0F"/>
    <w:rsid w:val="00EE6D4C"/>
    <w:rsid w:val="00EE785B"/>
    <w:rsid w:val="00EE7B25"/>
    <w:rsid w:val="00EF02C9"/>
    <w:rsid w:val="00EF05B5"/>
    <w:rsid w:val="00EF114F"/>
    <w:rsid w:val="00EF1A3E"/>
    <w:rsid w:val="00EF1E87"/>
    <w:rsid w:val="00EF2E97"/>
    <w:rsid w:val="00EF3176"/>
    <w:rsid w:val="00EF3710"/>
    <w:rsid w:val="00EF4008"/>
    <w:rsid w:val="00EF45C9"/>
    <w:rsid w:val="00EF4A79"/>
    <w:rsid w:val="00EF50FF"/>
    <w:rsid w:val="00EF5209"/>
    <w:rsid w:val="00EF593B"/>
    <w:rsid w:val="00EF59DC"/>
    <w:rsid w:val="00EF63B7"/>
    <w:rsid w:val="00F00260"/>
    <w:rsid w:val="00F010CF"/>
    <w:rsid w:val="00F0116B"/>
    <w:rsid w:val="00F0133E"/>
    <w:rsid w:val="00F01759"/>
    <w:rsid w:val="00F01F2F"/>
    <w:rsid w:val="00F02ACF"/>
    <w:rsid w:val="00F02D0D"/>
    <w:rsid w:val="00F03B13"/>
    <w:rsid w:val="00F05951"/>
    <w:rsid w:val="00F06145"/>
    <w:rsid w:val="00F0656D"/>
    <w:rsid w:val="00F0680B"/>
    <w:rsid w:val="00F06BD7"/>
    <w:rsid w:val="00F06E8A"/>
    <w:rsid w:val="00F07F84"/>
    <w:rsid w:val="00F106B7"/>
    <w:rsid w:val="00F10715"/>
    <w:rsid w:val="00F10E7C"/>
    <w:rsid w:val="00F113A1"/>
    <w:rsid w:val="00F12B84"/>
    <w:rsid w:val="00F143CA"/>
    <w:rsid w:val="00F155EE"/>
    <w:rsid w:val="00F172C8"/>
    <w:rsid w:val="00F175B5"/>
    <w:rsid w:val="00F20534"/>
    <w:rsid w:val="00F20963"/>
    <w:rsid w:val="00F20B30"/>
    <w:rsid w:val="00F218B2"/>
    <w:rsid w:val="00F228C6"/>
    <w:rsid w:val="00F2290A"/>
    <w:rsid w:val="00F2311E"/>
    <w:rsid w:val="00F241E8"/>
    <w:rsid w:val="00F244FE"/>
    <w:rsid w:val="00F24C18"/>
    <w:rsid w:val="00F24C68"/>
    <w:rsid w:val="00F251A1"/>
    <w:rsid w:val="00F254D1"/>
    <w:rsid w:val="00F266BF"/>
    <w:rsid w:val="00F2674D"/>
    <w:rsid w:val="00F26913"/>
    <w:rsid w:val="00F2745C"/>
    <w:rsid w:val="00F27881"/>
    <w:rsid w:val="00F27A4B"/>
    <w:rsid w:val="00F311E1"/>
    <w:rsid w:val="00F3191B"/>
    <w:rsid w:val="00F32D0E"/>
    <w:rsid w:val="00F32EE0"/>
    <w:rsid w:val="00F33917"/>
    <w:rsid w:val="00F33A0D"/>
    <w:rsid w:val="00F349A1"/>
    <w:rsid w:val="00F34B1E"/>
    <w:rsid w:val="00F34EE9"/>
    <w:rsid w:val="00F350C4"/>
    <w:rsid w:val="00F3529D"/>
    <w:rsid w:val="00F35737"/>
    <w:rsid w:val="00F36412"/>
    <w:rsid w:val="00F36EC0"/>
    <w:rsid w:val="00F40CD8"/>
    <w:rsid w:val="00F41739"/>
    <w:rsid w:val="00F439B3"/>
    <w:rsid w:val="00F447E5"/>
    <w:rsid w:val="00F4482B"/>
    <w:rsid w:val="00F44C96"/>
    <w:rsid w:val="00F4544A"/>
    <w:rsid w:val="00F462FF"/>
    <w:rsid w:val="00F46F08"/>
    <w:rsid w:val="00F47170"/>
    <w:rsid w:val="00F47839"/>
    <w:rsid w:val="00F47FBD"/>
    <w:rsid w:val="00F5043D"/>
    <w:rsid w:val="00F50585"/>
    <w:rsid w:val="00F5087B"/>
    <w:rsid w:val="00F50D5E"/>
    <w:rsid w:val="00F51137"/>
    <w:rsid w:val="00F527A0"/>
    <w:rsid w:val="00F54D3B"/>
    <w:rsid w:val="00F55229"/>
    <w:rsid w:val="00F553A1"/>
    <w:rsid w:val="00F562FE"/>
    <w:rsid w:val="00F56C65"/>
    <w:rsid w:val="00F5720B"/>
    <w:rsid w:val="00F6032A"/>
    <w:rsid w:val="00F606AC"/>
    <w:rsid w:val="00F6077A"/>
    <w:rsid w:val="00F6181F"/>
    <w:rsid w:val="00F62843"/>
    <w:rsid w:val="00F62B76"/>
    <w:rsid w:val="00F63C43"/>
    <w:rsid w:val="00F64D31"/>
    <w:rsid w:val="00F655DC"/>
    <w:rsid w:val="00F67BE5"/>
    <w:rsid w:val="00F70202"/>
    <w:rsid w:val="00F71C41"/>
    <w:rsid w:val="00F72111"/>
    <w:rsid w:val="00F7234B"/>
    <w:rsid w:val="00F7243B"/>
    <w:rsid w:val="00F7297E"/>
    <w:rsid w:val="00F7346C"/>
    <w:rsid w:val="00F738B1"/>
    <w:rsid w:val="00F738FB"/>
    <w:rsid w:val="00F73B6E"/>
    <w:rsid w:val="00F74E05"/>
    <w:rsid w:val="00F76061"/>
    <w:rsid w:val="00F76EC2"/>
    <w:rsid w:val="00F77F83"/>
    <w:rsid w:val="00F80C13"/>
    <w:rsid w:val="00F831D0"/>
    <w:rsid w:val="00F8339A"/>
    <w:rsid w:val="00F833C6"/>
    <w:rsid w:val="00F83A26"/>
    <w:rsid w:val="00F84358"/>
    <w:rsid w:val="00F84557"/>
    <w:rsid w:val="00F84FC6"/>
    <w:rsid w:val="00F8557D"/>
    <w:rsid w:val="00F8568A"/>
    <w:rsid w:val="00F85B5B"/>
    <w:rsid w:val="00F85BA6"/>
    <w:rsid w:val="00F87089"/>
    <w:rsid w:val="00F8776E"/>
    <w:rsid w:val="00F903BA"/>
    <w:rsid w:val="00F90D4E"/>
    <w:rsid w:val="00F91364"/>
    <w:rsid w:val="00F91CD9"/>
    <w:rsid w:val="00F91D9D"/>
    <w:rsid w:val="00F91F74"/>
    <w:rsid w:val="00F927AB"/>
    <w:rsid w:val="00F92D09"/>
    <w:rsid w:val="00F92D7C"/>
    <w:rsid w:val="00F92DFF"/>
    <w:rsid w:val="00F9424C"/>
    <w:rsid w:val="00F94BB2"/>
    <w:rsid w:val="00F94BDC"/>
    <w:rsid w:val="00F95C2F"/>
    <w:rsid w:val="00F969DD"/>
    <w:rsid w:val="00F973CB"/>
    <w:rsid w:val="00FA00EF"/>
    <w:rsid w:val="00FA07C7"/>
    <w:rsid w:val="00FA0B25"/>
    <w:rsid w:val="00FA0DAA"/>
    <w:rsid w:val="00FA0FB4"/>
    <w:rsid w:val="00FA1555"/>
    <w:rsid w:val="00FA17B2"/>
    <w:rsid w:val="00FA1D8F"/>
    <w:rsid w:val="00FA2226"/>
    <w:rsid w:val="00FA51D5"/>
    <w:rsid w:val="00FA5DE5"/>
    <w:rsid w:val="00FA6D26"/>
    <w:rsid w:val="00FA6EF6"/>
    <w:rsid w:val="00FA70C5"/>
    <w:rsid w:val="00FA7702"/>
    <w:rsid w:val="00FB00A3"/>
    <w:rsid w:val="00FB0594"/>
    <w:rsid w:val="00FB06AB"/>
    <w:rsid w:val="00FB17AD"/>
    <w:rsid w:val="00FB1F57"/>
    <w:rsid w:val="00FB232B"/>
    <w:rsid w:val="00FB2B1E"/>
    <w:rsid w:val="00FB2BE9"/>
    <w:rsid w:val="00FB2D2D"/>
    <w:rsid w:val="00FB3629"/>
    <w:rsid w:val="00FB3A8C"/>
    <w:rsid w:val="00FB3E0E"/>
    <w:rsid w:val="00FB4F06"/>
    <w:rsid w:val="00FB6042"/>
    <w:rsid w:val="00FC03DF"/>
    <w:rsid w:val="00FC269D"/>
    <w:rsid w:val="00FC32B3"/>
    <w:rsid w:val="00FC3A1F"/>
    <w:rsid w:val="00FC3A70"/>
    <w:rsid w:val="00FC3ABF"/>
    <w:rsid w:val="00FC448B"/>
    <w:rsid w:val="00FC6485"/>
    <w:rsid w:val="00FC7865"/>
    <w:rsid w:val="00FC794E"/>
    <w:rsid w:val="00FD0311"/>
    <w:rsid w:val="00FD035A"/>
    <w:rsid w:val="00FD077C"/>
    <w:rsid w:val="00FD16B4"/>
    <w:rsid w:val="00FD1775"/>
    <w:rsid w:val="00FD17EC"/>
    <w:rsid w:val="00FD1878"/>
    <w:rsid w:val="00FD28D1"/>
    <w:rsid w:val="00FD3100"/>
    <w:rsid w:val="00FD32CA"/>
    <w:rsid w:val="00FD38D9"/>
    <w:rsid w:val="00FD3C0A"/>
    <w:rsid w:val="00FD4344"/>
    <w:rsid w:val="00FD43C2"/>
    <w:rsid w:val="00FD4C24"/>
    <w:rsid w:val="00FD4E94"/>
    <w:rsid w:val="00FD66AB"/>
    <w:rsid w:val="00FD700C"/>
    <w:rsid w:val="00FD7D57"/>
    <w:rsid w:val="00FE0660"/>
    <w:rsid w:val="00FE089D"/>
    <w:rsid w:val="00FE0C16"/>
    <w:rsid w:val="00FE0EF8"/>
    <w:rsid w:val="00FE133D"/>
    <w:rsid w:val="00FE1542"/>
    <w:rsid w:val="00FE2A5C"/>
    <w:rsid w:val="00FE2C9F"/>
    <w:rsid w:val="00FE2DC9"/>
    <w:rsid w:val="00FE3D45"/>
    <w:rsid w:val="00FE4142"/>
    <w:rsid w:val="00FE4ACB"/>
    <w:rsid w:val="00FE5290"/>
    <w:rsid w:val="00FE59CF"/>
    <w:rsid w:val="00FE5C15"/>
    <w:rsid w:val="00FE60AF"/>
    <w:rsid w:val="00FE682C"/>
    <w:rsid w:val="00FF11EE"/>
    <w:rsid w:val="00FF22F6"/>
    <w:rsid w:val="00FF3B67"/>
    <w:rsid w:val="00FF42C4"/>
    <w:rsid w:val="00FF4C75"/>
    <w:rsid w:val="00FF5F05"/>
    <w:rsid w:val="00FF60EF"/>
    <w:rsid w:val="00FF618C"/>
    <w:rsid w:val="00FF64B1"/>
    <w:rsid w:val="00FF7D5A"/>
    <w:rsid w:val="00FF7EA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A0D181"/>
  <w15:chartTrackingRefBased/>
  <w15:docId w15:val="{42138F1C-6CF7-42BA-8B26-3BEEE79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A90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noProof w:val="0"/>
      <w:sz w:val="32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noProof w:val="0"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4E40"/>
    <w:pPr>
      <w:spacing w:before="240" w:after="60"/>
      <w:outlineLvl w:val="5"/>
    </w:pPr>
    <w:rPr>
      <w:b/>
      <w:bCs/>
      <w:noProof w:val="0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noProof w:val="0"/>
      <w:lang w:val="hr-HR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customStyle="1" w:styleId="Block">
    <w:name w:val="Block"/>
    <w:basedOn w:val="NormalIndent"/>
    <w:pPr>
      <w:widowControl w:val="0"/>
      <w:spacing w:before="240"/>
      <w:ind w:left="0"/>
    </w:pPr>
    <w:rPr>
      <w:noProof w:val="0"/>
      <w:lang w:val="en-US"/>
    </w:rPr>
  </w:style>
  <w:style w:type="paragraph" w:customStyle="1" w:styleId="B1">
    <w:name w:val="B1"/>
    <w:basedOn w:val="Normal"/>
    <w:pPr>
      <w:widowControl w:val="0"/>
      <w:tabs>
        <w:tab w:val="left" w:pos="450"/>
      </w:tabs>
      <w:spacing w:before="240"/>
      <w:ind w:left="810" w:hanging="360"/>
    </w:pPr>
    <w:rPr>
      <w:noProof w:val="0"/>
      <w:lang w:val="en-US"/>
    </w:rPr>
  </w:style>
  <w:style w:type="paragraph" w:styleId="NormalIndent">
    <w:name w:val="Normal Indent"/>
    <w:basedOn w:val="Normal"/>
    <w:pPr>
      <w:ind w:left="708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C6012"/>
    <w:pPr>
      <w:shd w:val="clear" w:color="auto" w:fill="000080"/>
    </w:pPr>
    <w:rPr>
      <w:rFonts w:ascii="Tahoma" w:hAnsi="Tahoma" w:cs="Tahoma"/>
      <w:sz w:val="20"/>
    </w:rPr>
  </w:style>
  <w:style w:type="paragraph" w:customStyle="1" w:styleId="Naslov-3">
    <w:name w:val="Naslov-3"/>
    <w:basedOn w:val="Normal"/>
    <w:rsid w:val="000A3B7E"/>
    <w:pPr>
      <w:spacing w:after="120"/>
      <w:ind w:left="720"/>
    </w:pPr>
    <w:rPr>
      <w:noProof w:val="0"/>
      <w:szCs w:val="24"/>
      <w:lang w:val="hr-HR" w:eastAsia="hr-HR"/>
    </w:rPr>
  </w:style>
  <w:style w:type="paragraph" w:customStyle="1" w:styleId="Char">
    <w:name w:val="Char"/>
    <w:basedOn w:val="Normal"/>
    <w:rsid w:val="005748C8"/>
    <w:pPr>
      <w:spacing w:after="160" w:line="240" w:lineRule="exact"/>
    </w:pPr>
    <w:rPr>
      <w:rFonts w:ascii="Verdana" w:hAnsi="Verdana" w:cs="Verdana"/>
      <w:noProof w:val="0"/>
      <w:sz w:val="20"/>
      <w:lang w:val="en-US"/>
    </w:rPr>
  </w:style>
  <w:style w:type="paragraph" w:customStyle="1" w:styleId="Char0">
    <w:name w:val="Char"/>
    <w:basedOn w:val="Normal"/>
    <w:rsid w:val="00204D0A"/>
    <w:pPr>
      <w:spacing w:after="160" w:line="240" w:lineRule="exact"/>
    </w:pPr>
    <w:rPr>
      <w:rFonts w:ascii="Verdana" w:hAnsi="Verdana" w:cs="Verdana"/>
      <w:noProof w:val="0"/>
      <w:sz w:val="20"/>
      <w:lang w:val="en-US"/>
    </w:rPr>
  </w:style>
  <w:style w:type="paragraph" w:customStyle="1" w:styleId="Normalparagraph">
    <w:name w:val="Normal paragraph"/>
    <w:rsid w:val="005750FC"/>
    <w:pPr>
      <w:widowControl w:val="0"/>
      <w:spacing w:before="240"/>
      <w:jc w:val="both"/>
    </w:pPr>
    <w:rPr>
      <w:rFonts w:ascii="Courier" w:hAnsi="Courier"/>
      <w:sz w:val="24"/>
      <w:lang w:val="en-GB" w:eastAsia="en-US"/>
    </w:rPr>
  </w:style>
  <w:style w:type="paragraph" w:customStyle="1" w:styleId="DefaultText">
    <w:name w:val="Default Text"/>
    <w:basedOn w:val="Normal"/>
    <w:rsid w:val="00BC2BF8"/>
  </w:style>
  <w:style w:type="paragraph" w:customStyle="1" w:styleId="msolistparagraph0">
    <w:name w:val="msolistparagraph"/>
    <w:basedOn w:val="Normal"/>
    <w:rsid w:val="008323F9"/>
    <w:pPr>
      <w:ind w:left="720"/>
    </w:pPr>
    <w:rPr>
      <w:rFonts w:ascii="Calibri" w:hAnsi="Calibri"/>
      <w:noProof w:val="0"/>
      <w:sz w:val="22"/>
      <w:szCs w:val="22"/>
      <w:lang w:val="hr-HR" w:eastAsia="hr-HR"/>
    </w:rPr>
  </w:style>
  <w:style w:type="paragraph" w:styleId="PlainText">
    <w:name w:val="Plain Text"/>
    <w:basedOn w:val="Normal"/>
    <w:rsid w:val="004F22C0"/>
    <w:pPr>
      <w:spacing w:after="120"/>
      <w:jc w:val="both"/>
    </w:pPr>
    <w:rPr>
      <w:rFonts w:ascii="Courier New" w:hAnsi="Courier New"/>
      <w:noProof w:val="0"/>
      <w:sz w:val="20"/>
    </w:rPr>
  </w:style>
  <w:style w:type="paragraph" w:customStyle="1" w:styleId="defaulttext0">
    <w:name w:val="defaulttext"/>
    <w:basedOn w:val="Normal"/>
    <w:rsid w:val="004F22C0"/>
    <w:rPr>
      <w:noProof w:val="0"/>
      <w:szCs w:val="24"/>
      <w:lang w:val="hr-HR" w:eastAsia="hr-HR"/>
    </w:rPr>
  </w:style>
  <w:style w:type="paragraph" w:styleId="ListParagraph">
    <w:name w:val="List Paragraph"/>
    <w:aliases w:val="Paragraph,List Paragraph Red,lp1,Heading 12,heading 1,naslov 1,Naslov 12,Graf"/>
    <w:basedOn w:val="Normal"/>
    <w:link w:val="ListParagraphChar"/>
    <w:qFormat/>
    <w:rsid w:val="00ED07F1"/>
    <w:pPr>
      <w:ind w:left="708"/>
    </w:pPr>
    <w:rPr>
      <w:noProof w:val="0"/>
      <w:lang w:val="en-US"/>
    </w:rPr>
  </w:style>
  <w:style w:type="character" w:customStyle="1" w:styleId="BalloonTextChar">
    <w:name w:val="Balloon Text Char"/>
    <w:link w:val="BalloonText"/>
    <w:semiHidden/>
    <w:rsid w:val="00913907"/>
    <w:rPr>
      <w:rFonts w:ascii="Tahoma" w:hAnsi="Tahoma" w:cs="Tahoma"/>
      <w:noProof/>
      <w:sz w:val="16"/>
      <w:szCs w:val="16"/>
      <w:lang w:val="en-GB" w:eastAsia="en-US" w:bidi="ar-SA"/>
    </w:rPr>
  </w:style>
  <w:style w:type="character" w:customStyle="1" w:styleId="CommentTextChar">
    <w:name w:val="Comment Text Char"/>
    <w:link w:val="CommentText"/>
    <w:rsid w:val="00A85AA7"/>
    <w:rPr>
      <w:noProof/>
      <w:lang w:val="en-GB" w:eastAsia="en-US" w:bidi="ar-SA"/>
    </w:rPr>
  </w:style>
  <w:style w:type="paragraph" w:customStyle="1" w:styleId="Odlomakpopisa1">
    <w:name w:val="Odlomak popisa1"/>
    <w:basedOn w:val="Normal"/>
    <w:qFormat/>
    <w:rsid w:val="00A85AA7"/>
    <w:pPr>
      <w:ind w:left="708"/>
    </w:pPr>
    <w:rPr>
      <w:noProof w:val="0"/>
      <w:szCs w:val="24"/>
      <w:lang w:val="hr-HR" w:eastAsia="hr-HR"/>
    </w:rPr>
  </w:style>
  <w:style w:type="paragraph" w:styleId="List">
    <w:name w:val="List"/>
    <w:basedOn w:val="Normal"/>
    <w:rsid w:val="00A32CBA"/>
    <w:pPr>
      <w:ind w:left="283" w:hanging="283"/>
    </w:pPr>
    <w:rPr>
      <w:noProof w:val="0"/>
      <w:szCs w:val="24"/>
      <w:lang w:val="hr-HR" w:eastAsia="hr-HR"/>
    </w:rPr>
  </w:style>
  <w:style w:type="character" w:customStyle="1" w:styleId="HeaderChar">
    <w:name w:val="Header Char"/>
    <w:link w:val="Header"/>
    <w:rsid w:val="00D1160C"/>
    <w:rPr>
      <w:noProof/>
      <w:sz w:val="24"/>
      <w:lang w:val="en-GB" w:eastAsia="en-US" w:bidi="ar-SA"/>
    </w:rPr>
  </w:style>
  <w:style w:type="paragraph" w:customStyle="1" w:styleId="tablica">
    <w:name w:val="tablica"/>
    <w:basedOn w:val="Normal"/>
    <w:rsid w:val="00D1160C"/>
    <w:pPr>
      <w:spacing w:before="40" w:after="40"/>
      <w:ind w:left="851"/>
      <w:jc w:val="both"/>
    </w:pPr>
    <w:rPr>
      <w:rFonts w:ascii="Tahoma" w:hAnsi="Tahoma" w:cs="Tahoma"/>
      <w:noProof w:val="0"/>
      <w:sz w:val="22"/>
      <w:szCs w:val="22"/>
      <w:lang w:val="hr-HR"/>
    </w:rPr>
  </w:style>
  <w:style w:type="character" w:styleId="Hyperlink">
    <w:name w:val="Hyperlink"/>
    <w:rsid w:val="00821696"/>
    <w:rPr>
      <w:color w:val="0000FF"/>
      <w:u w:val="single"/>
    </w:rPr>
  </w:style>
  <w:style w:type="paragraph" w:customStyle="1" w:styleId="t-9-8">
    <w:name w:val="t-9-8"/>
    <w:basedOn w:val="Normal"/>
    <w:rsid w:val="00821696"/>
    <w:pPr>
      <w:spacing w:before="100" w:beforeAutospacing="1" w:after="100" w:afterAutospacing="1"/>
    </w:pPr>
    <w:rPr>
      <w:noProof w:val="0"/>
      <w:szCs w:val="24"/>
      <w:lang w:val="hr-HR" w:eastAsia="zh-CN"/>
    </w:rPr>
  </w:style>
  <w:style w:type="character" w:customStyle="1" w:styleId="BodyTextChar">
    <w:name w:val="Body Text Char"/>
    <w:link w:val="BodyText"/>
    <w:uiPriority w:val="99"/>
    <w:rsid w:val="00842AB5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FA0FB4"/>
    <w:rPr>
      <w:noProof/>
      <w:sz w:val="24"/>
      <w:lang w:val="en-GB" w:eastAsia="en-US"/>
    </w:rPr>
  </w:style>
  <w:style w:type="character" w:customStyle="1" w:styleId="BodyTextIndentChar">
    <w:name w:val="Body Text Indent Char"/>
    <w:link w:val="BodyTextIndent"/>
    <w:rsid w:val="0078515E"/>
    <w:rPr>
      <w:noProof/>
      <w:sz w:val="24"/>
      <w:lang w:val="en-GB" w:eastAsia="en-US"/>
    </w:rPr>
  </w:style>
  <w:style w:type="paragraph" w:styleId="BlockText">
    <w:name w:val="Block Text"/>
    <w:basedOn w:val="Normal"/>
    <w:unhideWhenUsed/>
    <w:rsid w:val="0078515E"/>
    <w:pPr>
      <w:ind w:left="709" w:right="43" w:hanging="709"/>
      <w:jc w:val="both"/>
    </w:pPr>
  </w:style>
  <w:style w:type="paragraph" w:styleId="BodyText3">
    <w:name w:val="Body Text 3"/>
    <w:basedOn w:val="Normal"/>
    <w:link w:val="BodyText3Char"/>
    <w:rsid w:val="0072006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20067"/>
    <w:rPr>
      <w:noProof/>
      <w:sz w:val="16"/>
      <w:szCs w:val="16"/>
      <w:lang w:val="en-GB" w:eastAsia="en-US"/>
    </w:rPr>
  </w:style>
  <w:style w:type="paragraph" w:styleId="NoSpacing">
    <w:name w:val="No Spacing"/>
    <w:link w:val="NoSpacingChar"/>
    <w:uiPriority w:val="1"/>
    <w:qFormat/>
    <w:rsid w:val="00326D1B"/>
    <w:rPr>
      <w:noProof/>
      <w:sz w:val="24"/>
      <w:lang w:val="en-GB" w:eastAsia="en-US"/>
    </w:rPr>
  </w:style>
  <w:style w:type="character" w:customStyle="1" w:styleId="Heading6Char">
    <w:name w:val="Heading 6 Char"/>
    <w:link w:val="Heading6"/>
    <w:rsid w:val="000B4E40"/>
    <w:rPr>
      <w:b/>
      <w:bCs/>
      <w:sz w:val="22"/>
      <w:szCs w:val="22"/>
    </w:rPr>
  </w:style>
  <w:style w:type="character" w:customStyle="1" w:styleId="NoSpacingChar">
    <w:name w:val="No Spacing Char"/>
    <w:link w:val="NoSpacing"/>
    <w:uiPriority w:val="1"/>
    <w:rsid w:val="009D6D72"/>
    <w:rPr>
      <w:noProof/>
      <w:sz w:val="24"/>
      <w:lang w:val="en-GB" w:eastAsia="en-US"/>
    </w:rPr>
  </w:style>
  <w:style w:type="paragraph" w:customStyle="1" w:styleId="Default">
    <w:name w:val="Default"/>
    <w:rsid w:val="00AA1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28F3"/>
    <w:pPr>
      <w:spacing w:before="100" w:beforeAutospacing="1" w:after="100" w:afterAutospacing="1" w:line="360" w:lineRule="atLeast"/>
    </w:pPr>
    <w:rPr>
      <w:noProof w:val="0"/>
      <w:color w:val="666666"/>
      <w:sz w:val="27"/>
      <w:szCs w:val="27"/>
      <w:lang w:val="hr-HR" w:eastAsia="hr-HR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"/>
    <w:link w:val="ListParagraph"/>
    <w:uiPriority w:val="34"/>
    <w:locked/>
    <w:rsid w:val="006B5EA0"/>
    <w:rPr>
      <w:sz w:val="24"/>
      <w:lang w:val="en-US" w:eastAsia="en-US"/>
    </w:rPr>
  </w:style>
  <w:style w:type="paragraph" w:customStyle="1" w:styleId="CharChar">
    <w:name w:val="Char Char"/>
    <w:basedOn w:val="Normal"/>
    <w:rsid w:val="00D06293"/>
    <w:pPr>
      <w:spacing w:after="160" w:line="240" w:lineRule="exact"/>
    </w:pPr>
    <w:rPr>
      <w:rFonts w:ascii="Verdana" w:hAnsi="Verdana" w:cs="Verdana"/>
      <w:noProof w:val="0"/>
      <w:sz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1C5678"/>
    <w:pPr>
      <w:ind w:left="720"/>
    </w:pPr>
    <w:rPr>
      <w:noProof w:val="0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23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80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13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55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1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826">
                          <w:marLeft w:val="0"/>
                          <w:marRight w:val="0"/>
                          <w:marTop w:val="0"/>
                          <w:marBottom w:val="3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dnostavnanabava35@hbor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vzuzul@hbor.hr" TargetMode="External"/><Relationship Id="rId4" Type="http://schemas.openxmlformats.org/officeDocument/2006/relationships/styles" Target="styles.xml"/><Relationship Id="rId9" Type="http://schemas.openxmlformats.org/officeDocument/2006/relationships/hyperlink" Target="mailto:htankovic@hbor.hr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253AD-8640-402C-803C-BDE6C33D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627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Stručno povjerenstvo za pripremu</vt:lpstr>
      <vt:lpstr>Stručno povjerenstvo za pripremu</vt:lpstr>
    </vt:vector>
  </TitlesOfParts>
  <Company>ured</Company>
  <LinksUpToDate>false</LinksUpToDate>
  <CharactersWithSpaces>4560</CharactersWithSpaces>
  <SharedDoc>false</SharedDoc>
  <HLinks>
    <vt:vector size="12" baseType="variant"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mailto:Jednostavnanabava2@hbor.hr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mailto:mzutak@hbor.hr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Stručno povjerenstvo za pripremu</dc:title>
  <dc:subject/>
  <dc:creator>Branka</dc:creator>
  <cp:keywords/>
  <cp:lastModifiedBy>Vjekoslav Žužul</cp:lastModifiedBy>
  <cp:revision>18</cp:revision>
  <cp:lastPrinted>2017-12-27T12:32:00Z</cp:lastPrinted>
  <dcterms:created xsi:type="dcterms:W3CDTF">2017-12-27T09:20:00Z</dcterms:created>
  <dcterms:modified xsi:type="dcterms:W3CDTF">2017-12-28T13:49:00Z</dcterms:modified>
</cp:coreProperties>
</file>